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5" w:rsidRDefault="00781765" w:rsidP="007202F2">
      <w:pPr>
        <w:jc w:val="right"/>
        <w:rPr>
          <w:rFonts w:ascii="Times New Roman" w:hAnsi="Times New Roman" w:cs="Times New Roman"/>
        </w:rPr>
      </w:pPr>
    </w:p>
    <w:p w:rsidR="00A84291" w:rsidRPr="00D43D58" w:rsidRDefault="00A84291" w:rsidP="00A84291">
      <w:pPr>
        <w:jc w:val="right"/>
        <w:rPr>
          <w:rFonts w:ascii="Times New Roman" w:hAnsi="Times New Roman" w:cs="Times New Roman"/>
        </w:rPr>
      </w:pPr>
    </w:p>
    <w:p w:rsidR="00D43D58" w:rsidRPr="00D43D58" w:rsidRDefault="006A50FE" w:rsidP="00D43D58">
      <w:pPr>
        <w:pStyle w:val="a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58" w:rsidRPr="00D43D58" w:rsidRDefault="00D43D58" w:rsidP="00D43D58">
      <w:pPr>
        <w:rPr>
          <w:rFonts w:ascii="Times New Roman" w:hAnsi="Times New Roman" w:cs="Times New Roman"/>
        </w:rPr>
      </w:pPr>
    </w:p>
    <w:p w:rsidR="00D43D58" w:rsidRPr="00D43D58" w:rsidRDefault="00D43D58" w:rsidP="00D43D58">
      <w:pPr>
        <w:pStyle w:val="aff0"/>
        <w:jc w:val="center"/>
        <w:rPr>
          <w:sz w:val="24"/>
          <w:szCs w:val="24"/>
        </w:rPr>
      </w:pPr>
      <w:r w:rsidRPr="00D43D58">
        <w:rPr>
          <w:sz w:val="24"/>
          <w:szCs w:val="24"/>
        </w:rPr>
        <w:t>Администрация  Кормовского сельского поселения</w:t>
      </w:r>
    </w:p>
    <w:p w:rsidR="00D43D58" w:rsidRPr="00D43D58" w:rsidRDefault="00D43D58" w:rsidP="00D43D5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D58" w:rsidRPr="00D43D58" w:rsidRDefault="00D43D58" w:rsidP="00D43D58">
      <w:pPr>
        <w:jc w:val="center"/>
        <w:rPr>
          <w:rFonts w:ascii="Times New Roman" w:hAnsi="Times New Roman" w:cs="Times New Roman"/>
          <w:b/>
        </w:rPr>
      </w:pPr>
      <w:r w:rsidRPr="00D43D58">
        <w:rPr>
          <w:rFonts w:ascii="Times New Roman" w:hAnsi="Times New Roman" w:cs="Times New Roman"/>
          <w:b/>
        </w:rPr>
        <w:t>ПОСТАНОВЛЕНИЕ</w:t>
      </w:r>
    </w:p>
    <w:p w:rsidR="00D43D58" w:rsidRPr="00D43D58" w:rsidRDefault="00D43D58" w:rsidP="00D43D58">
      <w:pPr>
        <w:jc w:val="center"/>
        <w:rPr>
          <w:rFonts w:ascii="Times New Roman" w:hAnsi="Times New Roman" w:cs="Times New Roman"/>
          <w:b/>
        </w:rPr>
      </w:pPr>
    </w:p>
    <w:p w:rsidR="00D43D58" w:rsidRPr="00D43D58" w:rsidRDefault="00577EED" w:rsidP="00D43D58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021AF">
        <w:rPr>
          <w:rFonts w:ascii="Times New Roman" w:hAnsi="Times New Roman" w:cs="Times New Roman"/>
          <w:b/>
          <w:sz w:val="24"/>
          <w:szCs w:val="24"/>
        </w:rPr>
        <w:t>.</w:t>
      </w:r>
      <w:r w:rsidR="00FE16EF">
        <w:rPr>
          <w:rFonts w:ascii="Times New Roman" w:hAnsi="Times New Roman" w:cs="Times New Roman"/>
          <w:b/>
          <w:sz w:val="24"/>
          <w:szCs w:val="24"/>
        </w:rPr>
        <w:t>12</w:t>
      </w:r>
      <w:r w:rsidR="00BB4FC9">
        <w:rPr>
          <w:rFonts w:ascii="Times New Roman" w:hAnsi="Times New Roman" w:cs="Times New Roman"/>
          <w:b/>
          <w:sz w:val="24"/>
          <w:szCs w:val="24"/>
        </w:rPr>
        <w:t>.20</w:t>
      </w:r>
      <w:r w:rsidR="00CC4900">
        <w:rPr>
          <w:rFonts w:ascii="Times New Roman" w:hAnsi="Times New Roman" w:cs="Times New Roman"/>
          <w:b/>
          <w:sz w:val="24"/>
          <w:szCs w:val="24"/>
        </w:rPr>
        <w:t>2</w:t>
      </w:r>
      <w:r w:rsidR="004105BD">
        <w:rPr>
          <w:rFonts w:ascii="Times New Roman" w:hAnsi="Times New Roman" w:cs="Times New Roman"/>
          <w:b/>
          <w:sz w:val="24"/>
          <w:szCs w:val="24"/>
        </w:rPr>
        <w:t>3</w:t>
      </w:r>
      <w:r w:rsidR="00D43D58" w:rsidRPr="00D43D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№</w:t>
      </w:r>
      <w:r w:rsidR="001318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174</w:t>
      </w:r>
      <w:r w:rsidR="007202F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43D58" w:rsidRPr="00D43D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с.Кормовое</w:t>
      </w:r>
    </w:p>
    <w:p w:rsidR="00D43D58" w:rsidRPr="00D43D58" w:rsidRDefault="00D43D58" w:rsidP="00D43D58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D43D58" w:rsidRPr="00D43D58" w:rsidTr="00CB49AC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D43D58" w:rsidRPr="00D43D58" w:rsidRDefault="00D43D58" w:rsidP="00D43D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3D58">
              <w:rPr>
                <w:rFonts w:ascii="Times New Roman" w:hAnsi="Times New Roman" w:cs="Times New Roman"/>
                <w:b/>
              </w:rPr>
              <w:t xml:space="preserve">Об утверждении плана реализации муниципальной программы Кормовского сельского поселения </w:t>
            </w:r>
            <w:r w:rsidRPr="00D43D58">
              <w:rPr>
                <w:rFonts w:ascii="Times New Roman" w:hAnsi="Times New Roman" w:cs="Times New Roman"/>
                <w:b/>
                <w:bCs/>
              </w:rPr>
              <w:t>«</w:t>
            </w:r>
            <w:r w:rsidRPr="00D43D58">
              <w:rPr>
                <w:rFonts w:ascii="Times New Roman" w:eastAsia="Times New Roman" w:hAnsi="Times New Roman" w:cs="Times New Roman"/>
                <w:b/>
                <w:color w:val="auto"/>
                <w:kern w:val="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D43D58">
              <w:rPr>
                <w:rFonts w:ascii="Times New Roman" w:hAnsi="Times New Roman" w:cs="Times New Roman"/>
                <w:b/>
                <w:bCs/>
              </w:rPr>
              <w:t>»</w:t>
            </w:r>
            <w:r w:rsidRPr="00D43D58">
              <w:rPr>
                <w:rFonts w:ascii="Times New Roman" w:hAnsi="Times New Roman" w:cs="Times New Roman"/>
                <w:b/>
                <w:kern w:val="2"/>
              </w:rPr>
              <w:t xml:space="preserve"> </w:t>
            </w:r>
            <w:r w:rsidRPr="00D43D58">
              <w:rPr>
                <w:rFonts w:ascii="Times New Roman" w:hAnsi="Times New Roman" w:cs="Times New Roman"/>
                <w:b/>
              </w:rPr>
              <w:t>на 20</w:t>
            </w:r>
            <w:r w:rsidR="00270A5A">
              <w:rPr>
                <w:rFonts w:ascii="Times New Roman" w:hAnsi="Times New Roman" w:cs="Times New Roman"/>
                <w:b/>
              </w:rPr>
              <w:t>2</w:t>
            </w:r>
            <w:r w:rsidR="004105BD">
              <w:rPr>
                <w:rFonts w:ascii="Times New Roman" w:hAnsi="Times New Roman" w:cs="Times New Roman"/>
                <w:b/>
              </w:rPr>
              <w:t>4</w:t>
            </w:r>
            <w:r w:rsidRPr="00D43D58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43D58" w:rsidRPr="00D43D58" w:rsidRDefault="00D43D58" w:rsidP="00D43D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43D58" w:rsidRPr="00D43D58" w:rsidRDefault="00D43D58" w:rsidP="00D43D58">
      <w:pPr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 xml:space="preserve"> </w:t>
      </w:r>
    </w:p>
    <w:p w:rsidR="00D43D58" w:rsidRPr="00D43D58" w:rsidRDefault="00D43D58" w:rsidP="00D43D58">
      <w:pPr>
        <w:jc w:val="both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 xml:space="preserve">              В целях выполнения постановления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руководствуясь Уставом муниципального образования «Кормовское сельское поселение»</w:t>
      </w:r>
    </w:p>
    <w:p w:rsidR="00D43D58" w:rsidRPr="00D43D58" w:rsidRDefault="00D43D58" w:rsidP="00D43D58">
      <w:pPr>
        <w:jc w:val="both"/>
        <w:rPr>
          <w:rFonts w:ascii="Times New Roman" w:hAnsi="Times New Roman" w:cs="Times New Roman"/>
        </w:rPr>
      </w:pPr>
    </w:p>
    <w:p w:rsidR="00D43D58" w:rsidRPr="00D43D58" w:rsidRDefault="00D43D58" w:rsidP="00D43D58">
      <w:pPr>
        <w:jc w:val="both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 xml:space="preserve">     1. Утвердить план реализации муниципальной программы Кормовского сельского поселения </w:t>
      </w:r>
      <w:r w:rsidRPr="00D43D58">
        <w:rPr>
          <w:rFonts w:ascii="Times New Roman" w:hAnsi="Times New Roman" w:cs="Times New Roman"/>
          <w:bCs/>
        </w:rPr>
        <w:t>«</w:t>
      </w:r>
      <w:r w:rsidRPr="00CE3B97">
        <w:rPr>
          <w:rFonts w:ascii="Times New Roman" w:eastAsia="Times New Roman" w:hAnsi="Times New Roman" w:cs="Times New Roman"/>
          <w:color w:val="auto"/>
          <w:kern w:val="2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43D58">
        <w:rPr>
          <w:rFonts w:ascii="Times New Roman" w:hAnsi="Times New Roman" w:cs="Times New Roman"/>
          <w:bCs/>
        </w:rPr>
        <w:t xml:space="preserve">» </w:t>
      </w:r>
      <w:r w:rsidRPr="00D43D58">
        <w:rPr>
          <w:rFonts w:ascii="Times New Roman" w:hAnsi="Times New Roman" w:cs="Times New Roman"/>
        </w:rPr>
        <w:t xml:space="preserve"> на 20</w:t>
      </w:r>
      <w:r w:rsidR="00270A5A">
        <w:rPr>
          <w:rFonts w:ascii="Times New Roman" w:hAnsi="Times New Roman" w:cs="Times New Roman"/>
        </w:rPr>
        <w:t>2</w:t>
      </w:r>
      <w:r w:rsidR="004105BD">
        <w:rPr>
          <w:rFonts w:ascii="Times New Roman" w:hAnsi="Times New Roman" w:cs="Times New Roman"/>
        </w:rPr>
        <w:t>4</w:t>
      </w:r>
      <w:r w:rsidRPr="00D43D58">
        <w:rPr>
          <w:rFonts w:ascii="Times New Roman" w:hAnsi="Times New Roman" w:cs="Times New Roman"/>
        </w:rPr>
        <w:t xml:space="preserve"> год согласно приложению 1.          </w:t>
      </w:r>
    </w:p>
    <w:p w:rsidR="00D43D58" w:rsidRPr="00D43D58" w:rsidRDefault="00D43D58" w:rsidP="00D43D58">
      <w:pPr>
        <w:jc w:val="both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 xml:space="preserve">     2.  Контроль за исполнением данного постановления оставляю за собой</w:t>
      </w:r>
    </w:p>
    <w:p w:rsidR="00D43D58" w:rsidRPr="00D43D58" w:rsidRDefault="00D43D58" w:rsidP="00D43D58">
      <w:pPr>
        <w:rPr>
          <w:rFonts w:ascii="Times New Roman" w:hAnsi="Times New Roman" w:cs="Times New Roman"/>
          <w:b/>
          <w:bCs/>
        </w:rPr>
      </w:pPr>
    </w:p>
    <w:p w:rsidR="00D43D58" w:rsidRPr="00D43D58" w:rsidRDefault="00D43D58" w:rsidP="00D43D58">
      <w:pPr>
        <w:rPr>
          <w:rFonts w:ascii="Times New Roman" w:hAnsi="Times New Roman" w:cs="Times New Roman"/>
          <w:b/>
        </w:rPr>
      </w:pPr>
    </w:p>
    <w:p w:rsidR="00D43D58" w:rsidRPr="00D43D58" w:rsidRDefault="00D43D58" w:rsidP="00D43D58">
      <w:pPr>
        <w:rPr>
          <w:rFonts w:ascii="Times New Roman" w:hAnsi="Times New Roman" w:cs="Times New Roman"/>
          <w:b/>
        </w:rPr>
      </w:pPr>
    </w:p>
    <w:p w:rsidR="00D43D58" w:rsidRPr="00D43D58" w:rsidRDefault="00D43D58" w:rsidP="00D43D58">
      <w:pPr>
        <w:rPr>
          <w:rFonts w:ascii="Times New Roman" w:hAnsi="Times New Roman" w:cs="Times New Roman"/>
          <w:b/>
        </w:rPr>
      </w:pPr>
    </w:p>
    <w:p w:rsidR="00D43D58" w:rsidRPr="00D43D58" w:rsidRDefault="00D43D58" w:rsidP="00D43D58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</w:rPr>
      </w:pPr>
      <w:r w:rsidRPr="00D43D58">
        <w:rPr>
          <w:rFonts w:ascii="Times New Roman" w:hAnsi="Times New Roman" w:cs="Times New Roman"/>
          <w:b/>
        </w:rPr>
        <w:t>Глава Администрации</w:t>
      </w:r>
    </w:p>
    <w:p w:rsidR="00D43D58" w:rsidRDefault="00D43D58" w:rsidP="00D43D58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</w:rPr>
        <w:sectPr w:rsidR="00D43D58" w:rsidSect="00D43D58">
          <w:footerReference w:type="default" r:id="rId9"/>
          <w:pgSz w:w="11906" w:h="16838" w:code="9"/>
          <w:pgMar w:top="851" w:right="851" w:bottom="1134" w:left="1304" w:header="709" w:footer="709" w:gutter="0"/>
          <w:cols w:space="720"/>
        </w:sectPr>
      </w:pPr>
      <w:r w:rsidRPr="00D43D58">
        <w:rPr>
          <w:rFonts w:ascii="Times New Roman" w:hAnsi="Times New Roman" w:cs="Times New Roman"/>
          <w:b/>
        </w:rPr>
        <w:t>Кормовского сельского поселения</w:t>
      </w:r>
      <w:r w:rsidRPr="00D43D58">
        <w:rPr>
          <w:rFonts w:ascii="Times New Roman" w:hAnsi="Times New Roman" w:cs="Times New Roman"/>
          <w:b/>
        </w:rPr>
        <w:tab/>
      </w:r>
      <w:r w:rsidRPr="00D43D58">
        <w:rPr>
          <w:rFonts w:ascii="Times New Roman" w:hAnsi="Times New Roman" w:cs="Times New Roman"/>
          <w:b/>
        </w:rPr>
        <w:tab/>
        <w:t xml:space="preserve">                            </w:t>
      </w:r>
      <w:r w:rsidRPr="00D43D58">
        <w:rPr>
          <w:rFonts w:ascii="Times New Roman" w:hAnsi="Times New Roman" w:cs="Times New Roman"/>
          <w:b/>
        </w:rPr>
        <w:tab/>
      </w:r>
      <w:r w:rsidRPr="00D43D58">
        <w:rPr>
          <w:rFonts w:ascii="Times New Roman" w:hAnsi="Times New Roman" w:cs="Times New Roman"/>
          <w:b/>
        </w:rPr>
        <w:tab/>
        <w:t>В.В.Сикаренко</w:t>
      </w:r>
      <w:r w:rsidRPr="00D43D58">
        <w:rPr>
          <w:rFonts w:ascii="Times New Roman" w:hAnsi="Times New Roman" w:cs="Times New Roman"/>
          <w:b/>
        </w:rPr>
        <w:tab/>
      </w:r>
    </w:p>
    <w:p w:rsidR="00D43D58" w:rsidRPr="00D43D58" w:rsidRDefault="00D43D58" w:rsidP="00D43D58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</w:rPr>
      </w:pPr>
      <w:r w:rsidRPr="00D43D58">
        <w:rPr>
          <w:rFonts w:ascii="Times New Roman" w:hAnsi="Times New Roman" w:cs="Times New Roman"/>
          <w:b/>
        </w:rPr>
        <w:lastRenderedPageBreak/>
        <w:tab/>
      </w:r>
      <w:r w:rsidRPr="00D43D58">
        <w:rPr>
          <w:rFonts w:ascii="Times New Roman" w:hAnsi="Times New Roman" w:cs="Times New Roman"/>
          <w:b/>
        </w:rPr>
        <w:tab/>
      </w:r>
    </w:p>
    <w:p w:rsidR="00D43D58" w:rsidRPr="00D43D58" w:rsidRDefault="00D43D58" w:rsidP="00A0495A">
      <w:pPr>
        <w:numPr>
          <w:ilvl w:val="12"/>
          <w:numId w:val="0"/>
        </w:numPr>
        <w:ind w:firstLine="708"/>
        <w:jc w:val="right"/>
        <w:rPr>
          <w:rFonts w:ascii="Times New Roman" w:hAnsi="Times New Roman" w:cs="Times New Roman"/>
        </w:rPr>
      </w:pPr>
      <w:r w:rsidRPr="004F2390">
        <w:t xml:space="preserve">                           </w:t>
      </w:r>
      <w:r w:rsidRPr="00D43D58">
        <w:rPr>
          <w:rFonts w:ascii="Times New Roman" w:hAnsi="Times New Roman" w:cs="Times New Roman"/>
        </w:rPr>
        <w:t>Приложение № 1</w:t>
      </w:r>
    </w:p>
    <w:p w:rsidR="00D43D58" w:rsidRPr="00D43D58" w:rsidRDefault="00D43D58" w:rsidP="00D43D5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>к постановлению</w:t>
      </w:r>
    </w:p>
    <w:p w:rsidR="00D43D58" w:rsidRPr="00D43D58" w:rsidRDefault="00D43D58" w:rsidP="00D43D5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>Администрации Кормовского</w:t>
      </w:r>
    </w:p>
    <w:p w:rsidR="00D43D58" w:rsidRPr="00D43D58" w:rsidRDefault="00D43D58" w:rsidP="00D43D5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>сельского поселения</w:t>
      </w:r>
    </w:p>
    <w:p w:rsidR="00D43D58" w:rsidRPr="00D43D58" w:rsidRDefault="00D43D58" w:rsidP="00D43D5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 xml:space="preserve">от </w:t>
      </w:r>
      <w:r w:rsidR="00577EED">
        <w:rPr>
          <w:rFonts w:ascii="Times New Roman" w:hAnsi="Times New Roman" w:cs="Times New Roman"/>
        </w:rPr>
        <w:t>29</w:t>
      </w:r>
      <w:r w:rsidR="005021AF">
        <w:rPr>
          <w:rFonts w:ascii="Times New Roman" w:hAnsi="Times New Roman" w:cs="Times New Roman"/>
        </w:rPr>
        <w:t>.</w:t>
      </w:r>
      <w:r w:rsidR="00FE16EF">
        <w:rPr>
          <w:rFonts w:ascii="Times New Roman" w:hAnsi="Times New Roman" w:cs="Times New Roman"/>
        </w:rPr>
        <w:t>12</w:t>
      </w:r>
      <w:r w:rsidRPr="00D43D58">
        <w:rPr>
          <w:rFonts w:ascii="Times New Roman" w:hAnsi="Times New Roman" w:cs="Times New Roman"/>
        </w:rPr>
        <w:t>.20</w:t>
      </w:r>
      <w:r w:rsidR="00CC4900">
        <w:rPr>
          <w:rFonts w:ascii="Times New Roman" w:hAnsi="Times New Roman" w:cs="Times New Roman"/>
        </w:rPr>
        <w:t>2</w:t>
      </w:r>
      <w:r w:rsidR="004105BD">
        <w:rPr>
          <w:rFonts w:ascii="Times New Roman" w:hAnsi="Times New Roman" w:cs="Times New Roman"/>
        </w:rPr>
        <w:t>3</w:t>
      </w:r>
      <w:r w:rsidR="00CC4900">
        <w:rPr>
          <w:rFonts w:ascii="Times New Roman" w:hAnsi="Times New Roman" w:cs="Times New Roman"/>
        </w:rPr>
        <w:t xml:space="preserve"> № </w:t>
      </w:r>
      <w:r w:rsidR="00577EED">
        <w:rPr>
          <w:rFonts w:ascii="Times New Roman" w:hAnsi="Times New Roman" w:cs="Times New Roman"/>
        </w:rPr>
        <w:t>174</w:t>
      </w:r>
    </w:p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>ПЛАН РЕАЛИЗАЦИИ</w:t>
      </w:r>
    </w:p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>муниципальной программы</w:t>
      </w:r>
      <w:r w:rsidRPr="00D43D58">
        <w:rPr>
          <w:rFonts w:ascii="Times New Roman" w:hAnsi="Times New Roman" w:cs="Times New Roman"/>
          <w:bCs/>
        </w:rPr>
        <w:t xml:space="preserve"> «</w:t>
      </w:r>
      <w:r w:rsidR="00A0495A" w:rsidRPr="00CE3B97">
        <w:rPr>
          <w:rFonts w:ascii="Times New Roman" w:eastAsia="Times New Roman" w:hAnsi="Times New Roman" w:cs="Times New Roman"/>
          <w:color w:val="auto"/>
          <w:kern w:val="2"/>
        </w:rPr>
        <w:t xml:space="preserve">Защита населения и территории от чрезвычайных ситуаций, обеспечение пожарной безопасности </w:t>
      </w:r>
      <w:r w:rsidR="00A0495A" w:rsidRPr="00CE3B97">
        <w:rPr>
          <w:rFonts w:ascii="Times New Roman" w:eastAsia="Times New Roman" w:hAnsi="Times New Roman" w:cs="Times New Roman"/>
          <w:color w:val="auto"/>
          <w:kern w:val="2"/>
        </w:rPr>
        <w:br/>
        <w:t>и безопасности людей на водных объектах</w:t>
      </w:r>
      <w:r w:rsidR="00270A5A">
        <w:rPr>
          <w:rFonts w:ascii="Times New Roman" w:hAnsi="Times New Roman" w:cs="Times New Roman"/>
        </w:rPr>
        <w:t>» на 202</w:t>
      </w:r>
      <w:r w:rsidR="00AD0F28">
        <w:rPr>
          <w:rFonts w:ascii="Times New Roman" w:hAnsi="Times New Roman" w:cs="Times New Roman"/>
        </w:rPr>
        <w:t>4</w:t>
      </w:r>
      <w:r w:rsidRPr="00D43D58">
        <w:rPr>
          <w:rFonts w:ascii="Times New Roman" w:hAnsi="Times New Roman" w:cs="Times New Roman"/>
        </w:rPr>
        <w:t xml:space="preserve"> год</w:t>
      </w:r>
    </w:p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D43D58" w:rsidRPr="00D43D58" w:rsidTr="00CB49AC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43D5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D43D5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3D58" w:rsidRPr="00D43D58" w:rsidTr="00CB49AC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бюджет поселе</w:t>
            </w:r>
          </w:p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феде-раль</w:t>
            </w:r>
          </w:p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област</w:t>
            </w:r>
          </w:p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бюджет муници</w:t>
            </w:r>
          </w:p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58" w:rsidRPr="00D43D58" w:rsidRDefault="00D43D58" w:rsidP="00CB4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внебюджетные</w:t>
            </w:r>
            <w:r w:rsidRPr="00D43D5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</w:tbl>
    <w:p w:rsidR="00D43D58" w:rsidRPr="00D43D58" w:rsidRDefault="00D43D58" w:rsidP="00D43D5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D43D58" w:rsidRPr="00D43D58" w:rsidTr="00CB49AC">
        <w:trPr>
          <w:trHeight w:val="151"/>
          <w:tblHeader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3D58" w:rsidRPr="00D43D58" w:rsidTr="00CB49AC">
        <w:trPr>
          <w:trHeight w:val="151"/>
          <w:tblCellSpacing w:w="5" w:type="nil"/>
        </w:trPr>
        <w:tc>
          <w:tcPr>
            <w:tcW w:w="709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</w:tcPr>
          <w:p w:rsidR="00D43D58" w:rsidRPr="00D43D58" w:rsidRDefault="00D43D58" w:rsidP="00D43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. «Пожарная безопасность»</w:t>
            </w:r>
          </w:p>
        </w:tc>
        <w:tc>
          <w:tcPr>
            <w:tcW w:w="2551" w:type="dxa"/>
          </w:tcPr>
          <w:p w:rsidR="00D43D58" w:rsidRPr="00D43D58" w:rsidRDefault="00D43D58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43D58" w:rsidRPr="00D43D58" w:rsidRDefault="00F26861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76" w:type="dxa"/>
          </w:tcPr>
          <w:p w:rsidR="00D43D58" w:rsidRPr="00D43D58" w:rsidRDefault="00F26861" w:rsidP="00A84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43D58" w:rsidRPr="00D43D58" w:rsidRDefault="00D43D58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00" w:rsidRPr="00D43D58" w:rsidTr="00CB49AC">
        <w:trPr>
          <w:trHeight w:val="151"/>
          <w:tblCellSpacing w:w="5" w:type="nil"/>
        </w:trPr>
        <w:tc>
          <w:tcPr>
            <w:tcW w:w="709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52" w:type="dxa"/>
          </w:tcPr>
          <w:p w:rsidR="00CC4900" w:rsidRPr="00D43D58" w:rsidRDefault="00CC4900" w:rsidP="00CB4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D43D5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1.1. </w:t>
            </w:r>
            <w:r w:rsidRPr="00D43D58">
              <w:rPr>
                <w:rFonts w:ascii="Times New Roman" w:hAnsi="Times New Roman" w:cs="Times New Roman"/>
              </w:rPr>
              <w:t>Мероприятия по обеспечению пожарной безопасности</w:t>
            </w:r>
          </w:p>
        </w:tc>
        <w:tc>
          <w:tcPr>
            <w:tcW w:w="2551" w:type="dxa"/>
          </w:tcPr>
          <w:p w:rsidR="00CC4900" w:rsidRPr="00A0495A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95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</w:t>
            </w:r>
            <w:r w:rsidRPr="00A0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– Юхнова Л.Д.</w:t>
            </w:r>
          </w:p>
        </w:tc>
        <w:tc>
          <w:tcPr>
            <w:tcW w:w="2214" w:type="dxa"/>
          </w:tcPr>
          <w:p w:rsidR="00CC4900" w:rsidRPr="00D43D58" w:rsidRDefault="00CC4900" w:rsidP="00CB49AC">
            <w:pPr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Снижение рисков возникновения пожаров и смягчение их возможных последствий</w:t>
            </w:r>
          </w:p>
        </w:tc>
        <w:tc>
          <w:tcPr>
            <w:tcW w:w="1473" w:type="dxa"/>
          </w:tcPr>
          <w:p w:rsidR="00CC4900" w:rsidRPr="00D43D58" w:rsidRDefault="00CC4900" w:rsidP="0041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C4900" w:rsidRPr="00D43D58" w:rsidRDefault="00746AFE" w:rsidP="00212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76" w:type="dxa"/>
          </w:tcPr>
          <w:p w:rsidR="00CC4900" w:rsidRPr="00D43D58" w:rsidRDefault="00746AFE" w:rsidP="00A84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76" w:type="dxa"/>
          </w:tcPr>
          <w:p w:rsidR="00CC4900" w:rsidRPr="00D43D58" w:rsidRDefault="00CC4900" w:rsidP="000D7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00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CC4900" w:rsidRPr="00D43D58" w:rsidRDefault="00CC4900" w:rsidP="00A6469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C4900" w:rsidRPr="00D43D58" w:rsidRDefault="00CC4900" w:rsidP="0041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</w:tr>
      <w:tr w:rsidR="00CC4900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</w:tcPr>
          <w:p w:rsidR="00CC4900" w:rsidRPr="00D43D58" w:rsidRDefault="00CC4900" w:rsidP="00D43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. «Защита от чрезвычайных ситуаций»</w:t>
            </w:r>
          </w:p>
        </w:tc>
        <w:tc>
          <w:tcPr>
            <w:tcW w:w="2551" w:type="dxa"/>
          </w:tcPr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00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52" w:type="dxa"/>
          </w:tcPr>
          <w:p w:rsidR="00CC4900" w:rsidRPr="00830AF4" w:rsidRDefault="00CC4900" w:rsidP="00CB49A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2.1. </w:t>
            </w:r>
            <w:r w:rsidRPr="00830AF4">
              <w:rPr>
                <w:rFonts w:ascii="Times New Roman" w:hAnsi="Times New Roman" w:cs="Times New Roman"/>
              </w:rPr>
              <w:t>Мероприятия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2551" w:type="dxa"/>
          </w:tcPr>
          <w:p w:rsidR="00CC4900" w:rsidRPr="00A0495A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95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– Юхнова Л.Д.</w:t>
            </w:r>
          </w:p>
        </w:tc>
        <w:tc>
          <w:tcPr>
            <w:tcW w:w="2214" w:type="dxa"/>
          </w:tcPr>
          <w:p w:rsidR="00CC4900" w:rsidRPr="001855F9" w:rsidRDefault="00CC4900" w:rsidP="00CB49AC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t xml:space="preserve">повышение уровня безопасности населения </w:t>
            </w: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473" w:type="dxa"/>
          </w:tcPr>
          <w:p w:rsidR="00CC4900" w:rsidRPr="00D43D58" w:rsidRDefault="00CC4900" w:rsidP="0041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00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552" w:type="dxa"/>
          </w:tcPr>
          <w:p w:rsidR="00CC4900" w:rsidRPr="005A724A" w:rsidRDefault="00CC4900" w:rsidP="00CB49A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2.</w:t>
            </w:r>
            <w:r w:rsidRPr="00D43D58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830AF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. </w:t>
            </w:r>
            <w:r w:rsidRPr="005A724A">
              <w:rPr>
                <w:rFonts w:ascii="Times New Roman" w:hAnsi="Times New Roman" w:cs="Times New Roman"/>
              </w:rPr>
              <w:t xml:space="preserve">Иные межбюджетные трансферты по участию в предупреждении и ликвидации чрезвычайных </w:t>
            </w:r>
            <w:r w:rsidRPr="005A724A">
              <w:rPr>
                <w:rFonts w:ascii="Times New Roman" w:hAnsi="Times New Roman" w:cs="Times New Roman"/>
              </w:rPr>
              <w:lastRenderedPageBreak/>
              <w:t>ситуаций, гражданской обороне в границах поселения</w:t>
            </w:r>
          </w:p>
        </w:tc>
        <w:tc>
          <w:tcPr>
            <w:tcW w:w="2551" w:type="dxa"/>
          </w:tcPr>
          <w:p w:rsidR="00CC4900" w:rsidRPr="00A0495A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муниципального хозяйства, вопросам ЖКХ, благоустройства, градостроительства, транспорта, связи, </w:t>
            </w:r>
            <w:r w:rsidRPr="00A0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энергетики, природоохранной деятельности, защиты населения и территорий от чрезвычайных ситуаций – Юхнова Л.Д.</w:t>
            </w:r>
          </w:p>
        </w:tc>
        <w:tc>
          <w:tcPr>
            <w:tcW w:w="2214" w:type="dxa"/>
          </w:tcPr>
          <w:p w:rsidR="00CC4900" w:rsidRPr="001855F9" w:rsidRDefault="00CC4900" w:rsidP="00CB49AC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lastRenderedPageBreak/>
              <w:t xml:space="preserve">повышение уровня безопасности населения </w:t>
            </w:r>
            <w:r w:rsidRPr="00486F8B">
              <w:rPr>
                <w:rFonts w:ascii="Times New Roman" w:eastAsia="Times New Roman" w:hAnsi="Times New Roman" w:cs="Times New Roman"/>
                <w:color w:val="auto"/>
                <w:kern w:val="2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473" w:type="dxa"/>
          </w:tcPr>
          <w:p w:rsidR="00CC4900" w:rsidRPr="00D43D58" w:rsidRDefault="00CC4900" w:rsidP="0041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00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CC4900" w:rsidRPr="00D43D58" w:rsidRDefault="00CC4900" w:rsidP="00A6469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C4900" w:rsidRPr="00D43D58" w:rsidRDefault="00CC4900" w:rsidP="0041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</w:tr>
      <w:tr w:rsidR="00CC4900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</w:tcPr>
          <w:p w:rsidR="00CC4900" w:rsidRPr="00D43D58" w:rsidRDefault="00CC4900" w:rsidP="00D43D58">
            <w:pPr>
              <w:rPr>
                <w:rFonts w:ascii="Times New Roman" w:hAnsi="Times New Roman" w:cs="Times New Roman"/>
              </w:rPr>
            </w:pPr>
            <w:r w:rsidRPr="001855F9">
              <w:rPr>
                <w:rFonts w:ascii="Times New Roman" w:eastAsia="Times New Roman" w:hAnsi="Times New Roman" w:cs="Times New Roman"/>
                <w:color w:val="auto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30AF4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1855F9">
              <w:rPr>
                <w:rFonts w:ascii="Times New Roman" w:eastAsia="Times New Roman" w:hAnsi="Times New Roman" w:cs="Times New Roman"/>
                <w:color w:val="auto"/>
              </w:rPr>
              <w:t xml:space="preserve"> «Обеспечение безопасности на воде»</w:t>
            </w:r>
          </w:p>
        </w:tc>
        <w:tc>
          <w:tcPr>
            <w:tcW w:w="2551" w:type="dxa"/>
          </w:tcPr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C4900" w:rsidRPr="00D43D58" w:rsidRDefault="004075F0" w:rsidP="00746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46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CC4900" w:rsidRPr="00D43D58" w:rsidRDefault="004075F0" w:rsidP="00746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46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00" w:rsidRPr="00D43D58" w:rsidTr="00CB49AC">
        <w:trPr>
          <w:trHeight w:val="274"/>
          <w:tblCellSpacing w:w="5" w:type="nil"/>
        </w:trPr>
        <w:tc>
          <w:tcPr>
            <w:tcW w:w="709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552" w:type="dxa"/>
          </w:tcPr>
          <w:p w:rsidR="00CC4900" w:rsidRPr="00D43D58" w:rsidRDefault="00CC4900" w:rsidP="00CB49AC">
            <w:pPr>
              <w:rPr>
                <w:rFonts w:ascii="Times New Roman" w:hAnsi="Times New Roman" w:cs="Times New Roman"/>
                <w:kern w:val="2"/>
              </w:rPr>
            </w:pPr>
            <w:r w:rsidRPr="001855F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Основное мероприятие 3.1. </w:t>
            </w:r>
            <w:r w:rsidRPr="00B1349E">
              <w:rPr>
                <w:rFonts w:ascii="Times New Roman" w:hAnsi="Times New Roman" w:cs="Times New Roman"/>
              </w:rPr>
              <w:t>Мероприятия по обеспечению безопасности на водных объектах</w:t>
            </w:r>
            <w:r w:rsidRPr="00B1349E">
              <w:rPr>
                <w:rFonts w:ascii="Times New Roman" w:eastAsia="Times New Roman" w:hAnsi="Times New Roman" w:cs="Times New Roman"/>
                <w:color w:val="auto"/>
              </w:rPr>
              <w:t xml:space="preserve"> объектах</w:t>
            </w:r>
          </w:p>
        </w:tc>
        <w:tc>
          <w:tcPr>
            <w:tcW w:w="2551" w:type="dxa"/>
          </w:tcPr>
          <w:p w:rsidR="00CC4900" w:rsidRPr="00D43D58" w:rsidRDefault="00CC4900" w:rsidP="00CB49AC">
            <w:pPr>
              <w:rPr>
                <w:rFonts w:ascii="Times New Roman" w:hAnsi="Times New Roman" w:cs="Times New Roman"/>
              </w:rPr>
            </w:pPr>
            <w:r w:rsidRPr="00A0495A"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– Юхнова Л.Д.</w:t>
            </w:r>
          </w:p>
        </w:tc>
        <w:tc>
          <w:tcPr>
            <w:tcW w:w="2214" w:type="dxa"/>
          </w:tcPr>
          <w:p w:rsidR="00CC4900" w:rsidRPr="00D43D58" w:rsidRDefault="00CC4900" w:rsidP="00CB49AC">
            <w:pPr>
              <w:rPr>
                <w:rFonts w:ascii="Times New Roman" w:hAnsi="Times New Roman" w:cs="Times New Roman"/>
                <w:kern w:val="2"/>
              </w:rPr>
            </w:pPr>
            <w:r w:rsidRPr="00486F8B">
              <w:rPr>
                <w:rFonts w:ascii="Times New Roman" w:eastAsia="Times New Roman" w:hAnsi="Times New Roman" w:cs="Times New Roman"/>
                <w:color w:val="auto"/>
              </w:rPr>
              <w:t xml:space="preserve">снижение рисков возникновения несчастных случаев </w:t>
            </w:r>
            <w:r w:rsidRPr="00486F8B">
              <w:rPr>
                <w:rFonts w:ascii="Times New Roman" w:eastAsia="Times New Roman" w:hAnsi="Times New Roman" w:cs="Times New Roman"/>
                <w:color w:val="auto"/>
              </w:rPr>
              <w:br/>
              <w:t>на воде и смягчения их возможных последствий</w:t>
            </w:r>
          </w:p>
        </w:tc>
        <w:tc>
          <w:tcPr>
            <w:tcW w:w="1473" w:type="dxa"/>
          </w:tcPr>
          <w:p w:rsidR="00CC4900" w:rsidRPr="00D43D58" w:rsidRDefault="00CC4900" w:rsidP="0041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C4900" w:rsidRPr="00D43D58" w:rsidRDefault="004075F0" w:rsidP="00746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46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CC4900" w:rsidRPr="00D43D58" w:rsidRDefault="004075F0" w:rsidP="00746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46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00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CC4900" w:rsidRPr="00D43D58" w:rsidRDefault="00CC4900" w:rsidP="00D43D5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  <w:r w:rsidRPr="00D43D5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C4900" w:rsidRPr="00D43D58" w:rsidRDefault="00CC4900" w:rsidP="0041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jc w:val="center"/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</w:tr>
      <w:tr w:rsidR="00CC4900" w:rsidRPr="00D43D58" w:rsidTr="00CB49AC">
        <w:trPr>
          <w:trHeight w:val="1150"/>
          <w:tblCellSpacing w:w="5" w:type="nil"/>
        </w:trPr>
        <w:tc>
          <w:tcPr>
            <w:tcW w:w="709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C4900" w:rsidRPr="00D43D58" w:rsidRDefault="00CC4900" w:rsidP="0041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rPr>
                <w:rFonts w:ascii="Times New Roman" w:hAnsi="Times New Roman" w:cs="Times New Roman"/>
              </w:rPr>
            </w:pPr>
            <w:r w:rsidRPr="00D43D58">
              <w:rPr>
                <w:rFonts w:ascii="Times New Roman" w:hAnsi="Times New Roman" w:cs="Times New Roman"/>
              </w:rPr>
              <w:t>X</w:t>
            </w:r>
          </w:p>
        </w:tc>
      </w:tr>
      <w:tr w:rsidR="00CC4900" w:rsidRPr="00D43D58" w:rsidTr="00CB49AC">
        <w:trPr>
          <w:trHeight w:val="582"/>
          <w:tblCellSpacing w:w="5" w:type="nil"/>
        </w:trPr>
        <w:tc>
          <w:tcPr>
            <w:tcW w:w="709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C4900" w:rsidRPr="00D43D58" w:rsidRDefault="00CC4900" w:rsidP="00CB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43D5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C4900" w:rsidRPr="00D43D58" w:rsidRDefault="00D21579" w:rsidP="00A84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76" w:type="dxa"/>
          </w:tcPr>
          <w:p w:rsidR="00CC4900" w:rsidRPr="00D43D58" w:rsidRDefault="00D21579" w:rsidP="00D43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C4900" w:rsidRPr="00D43D58" w:rsidRDefault="00CC4900" w:rsidP="00CB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3D58" w:rsidRPr="00D43D58" w:rsidRDefault="00D43D58" w:rsidP="00D43D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1127"/>
      <w:bookmarkEnd w:id="0"/>
    </w:p>
    <w:p w:rsidR="00D43D58" w:rsidRPr="00D43D58" w:rsidRDefault="00631A18" w:rsidP="00D43D5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hyperlink w:anchor="Par1127" w:history="1">
        <w:r w:rsidR="00D43D58" w:rsidRPr="00D43D58">
          <w:rPr>
            <w:rFonts w:ascii="Times New Roman" w:hAnsi="Times New Roman" w:cs="Times New Roman"/>
          </w:rPr>
          <w:t>&lt;1&gt;</w:t>
        </w:r>
      </w:hyperlink>
      <w:r w:rsidR="00D43D58" w:rsidRPr="00D43D58">
        <w:rPr>
          <w:rFonts w:ascii="Times New Roman" w:hAnsi="Times New Roman" w:cs="Times New Roman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D43D58" w:rsidRPr="00D43D58" w:rsidRDefault="00D43D58" w:rsidP="00D43D5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D43D58">
        <w:rPr>
          <w:rFonts w:ascii="Times New Roman" w:hAnsi="Times New Roman" w:cs="Times New Roman"/>
        </w:rPr>
        <w:t xml:space="preserve">&lt;2&gt; Объем расходов приводится на очередной финансовый год. </w:t>
      </w:r>
    </w:p>
    <w:p w:rsidR="00D43D58" w:rsidRPr="00D43D58" w:rsidRDefault="00631A18" w:rsidP="00D43D5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hyperlink w:anchor="Par1127" w:history="1">
        <w:r w:rsidR="00D43D58" w:rsidRPr="00D43D58">
          <w:rPr>
            <w:rFonts w:ascii="Times New Roman" w:hAnsi="Times New Roman" w:cs="Times New Roman"/>
          </w:rPr>
          <w:t>&lt;3&gt;</w:t>
        </w:r>
      </w:hyperlink>
      <w:r w:rsidR="00D43D58" w:rsidRPr="00D43D58">
        <w:rPr>
          <w:rFonts w:ascii="Times New Roman" w:hAnsi="Times New Roman" w:cs="Times New Roman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43D58" w:rsidRPr="00D43D58" w:rsidRDefault="00631A18" w:rsidP="00D43D5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hyperlink w:anchor="Par1127" w:history="1">
        <w:r w:rsidR="00D43D58" w:rsidRPr="00D43D58">
          <w:rPr>
            <w:rFonts w:ascii="Times New Roman" w:hAnsi="Times New Roman" w:cs="Times New Roman"/>
          </w:rPr>
          <w:t>&lt;4&gt;</w:t>
        </w:r>
      </w:hyperlink>
      <w:r w:rsidR="00D43D58" w:rsidRPr="00D43D58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43D58" w:rsidRPr="00D43D58" w:rsidRDefault="00D43D58" w:rsidP="00D43D58">
      <w:pPr>
        <w:rPr>
          <w:rFonts w:ascii="Times New Roman" w:hAnsi="Times New Roman" w:cs="Times New Roman"/>
        </w:rPr>
      </w:pPr>
    </w:p>
    <w:p w:rsidR="00D43D58" w:rsidRPr="00D43D58" w:rsidRDefault="00D43D58" w:rsidP="00D43D58">
      <w:pPr>
        <w:jc w:val="center"/>
        <w:rPr>
          <w:rFonts w:ascii="Times New Roman" w:hAnsi="Times New Roman" w:cs="Times New Roman"/>
          <w:kern w:val="2"/>
        </w:rPr>
      </w:pPr>
    </w:p>
    <w:p w:rsidR="00D43D58" w:rsidRDefault="00D43D58" w:rsidP="00D43D58">
      <w:pPr>
        <w:ind w:firstLine="709"/>
        <w:jc w:val="right"/>
      </w:pPr>
    </w:p>
    <w:p w:rsidR="00B97031" w:rsidRDefault="00B97031" w:rsidP="00D43D58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p w:rsidR="00F974E8" w:rsidRPr="00D85308" w:rsidRDefault="00F974E8" w:rsidP="001855F9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</w:p>
    <w:sectPr w:rsidR="00F974E8" w:rsidRPr="00D85308" w:rsidSect="00D43D58">
      <w:footerReference w:type="default" r:id="rId10"/>
      <w:pgSz w:w="16838" w:h="11906" w:orient="landscape" w:code="9"/>
      <w:pgMar w:top="993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6C" w:rsidRDefault="00E8636C">
      <w:r>
        <w:separator/>
      </w:r>
    </w:p>
  </w:endnote>
  <w:endnote w:type="continuationSeparator" w:id="1">
    <w:p w:rsidR="00E8636C" w:rsidRDefault="00E8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4" w:rsidRDefault="00631A18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40CE4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77EED">
      <w:rPr>
        <w:rStyle w:val="af8"/>
        <w:noProof/>
      </w:rPr>
      <w:t>1</w:t>
    </w:r>
    <w:r>
      <w:rPr>
        <w:rStyle w:val="af8"/>
      </w:rPr>
      <w:fldChar w:fldCharType="end"/>
    </w:r>
  </w:p>
  <w:p w:rsidR="00440CE4" w:rsidRPr="009A5DED" w:rsidRDefault="00440CE4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4" w:rsidRDefault="00631A18" w:rsidP="001855F9">
    <w:pPr>
      <w:pStyle w:val="ac"/>
      <w:jc w:val="right"/>
    </w:pPr>
    <w:fldSimple w:instr="PAGE   \* MERGEFORMAT">
      <w:r w:rsidR="00577EE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6C" w:rsidRDefault="00E8636C">
      <w:r>
        <w:separator/>
      </w:r>
    </w:p>
  </w:footnote>
  <w:footnote w:type="continuationSeparator" w:id="1">
    <w:p w:rsidR="00E8636C" w:rsidRDefault="00E86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1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0"/>
  </w:num>
  <w:num w:numId="28">
    <w:abstractNumId w:val="41"/>
  </w:num>
  <w:num w:numId="29">
    <w:abstractNumId w:val="43"/>
  </w:num>
  <w:num w:numId="30">
    <w:abstractNumId w:val="35"/>
  </w:num>
  <w:num w:numId="31">
    <w:abstractNumId w:val="26"/>
  </w:num>
  <w:num w:numId="32">
    <w:abstractNumId w:val="27"/>
  </w:num>
  <w:num w:numId="33">
    <w:abstractNumId w:val="32"/>
  </w:num>
  <w:num w:numId="34">
    <w:abstractNumId w:val="28"/>
  </w:num>
  <w:num w:numId="35">
    <w:abstractNumId w:val="37"/>
  </w:num>
  <w:num w:numId="36">
    <w:abstractNumId w:val="38"/>
  </w:num>
  <w:num w:numId="37">
    <w:abstractNumId w:val="42"/>
  </w:num>
  <w:num w:numId="38">
    <w:abstractNumId w:val="36"/>
  </w:num>
  <w:num w:numId="39">
    <w:abstractNumId w:val="34"/>
  </w:num>
  <w:num w:numId="40">
    <w:abstractNumId w:val="29"/>
  </w:num>
  <w:num w:numId="41">
    <w:abstractNumId w:val="30"/>
  </w:num>
  <w:num w:numId="42">
    <w:abstractNumId w:val="33"/>
  </w:num>
  <w:num w:numId="43">
    <w:abstractNumId w:val="3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3B0F"/>
    <w:rsid w:val="00006245"/>
    <w:rsid w:val="00007EC0"/>
    <w:rsid w:val="00010448"/>
    <w:rsid w:val="00012F25"/>
    <w:rsid w:val="000273AE"/>
    <w:rsid w:val="0003222D"/>
    <w:rsid w:val="00042555"/>
    <w:rsid w:val="0006264F"/>
    <w:rsid w:val="00071984"/>
    <w:rsid w:val="000A29E4"/>
    <w:rsid w:val="000A4594"/>
    <w:rsid w:val="000A61B7"/>
    <w:rsid w:val="000A7142"/>
    <w:rsid w:val="000B262D"/>
    <w:rsid w:val="000B5D8B"/>
    <w:rsid w:val="000C4929"/>
    <w:rsid w:val="000D17A1"/>
    <w:rsid w:val="000D7BFC"/>
    <w:rsid w:val="000F1422"/>
    <w:rsid w:val="000F212E"/>
    <w:rsid w:val="000F293D"/>
    <w:rsid w:val="00106F60"/>
    <w:rsid w:val="00116E1D"/>
    <w:rsid w:val="0012520A"/>
    <w:rsid w:val="00130FFA"/>
    <w:rsid w:val="0013181E"/>
    <w:rsid w:val="00136D6A"/>
    <w:rsid w:val="00162267"/>
    <w:rsid w:val="00183FA4"/>
    <w:rsid w:val="001855F9"/>
    <w:rsid w:val="00186F08"/>
    <w:rsid w:val="00191E81"/>
    <w:rsid w:val="001A753A"/>
    <w:rsid w:val="001B2618"/>
    <w:rsid w:val="001C23DC"/>
    <w:rsid w:val="001C4980"/>
    <w:rsid w:val="001C7775"/>
    <w:rsid w:val="001D5B8D"/>
    <w:rsid w:val="001D6C11"/>
    <w:rsid w:val="001E03C6"/>
    <w:rsid w:val="001F33CF"/>
    <w:rsid w:val="001F4B96"/>
    <w:rsid w:val="001F6635"/>
    <w:rsid w:val="001F6F1B"/>
    <w:rsid w:val="002022EE"/>
    <w:rsid w:val="002108DC"/>
    <w:rsid w:val="002123CD"/>
    <w:rsid w:val="00213177"/>
    <w:rsid w:val="00220D89"/>
    <w:rsid w:val="00223034"/>
    <w:rsid w:val="00225D87"/>
    <w:rsid w:val="00241290"/>
    <w:rsid w:val="00244DFA"/>
    <w:rsid w:val="00245B80"/>
    <w:rsid w:val="00246947"/>
    <w:rsid w:val="00252E2C"/>
    <w:rsid w:val="002614AE"/>
    <w:rsid w:val="00264E43"/>
    <w:rsid w:val="002658C2"/>
    <w:rsid w:val="00270A5A"/>
    <w:rsid w:val="00273237"/>
    <w:rsid w:val="002772F5"/>
    <w:rsid w:val="00280BDA"/>
    <w:rsid w:val="0029027E"/>
    <w:rsid w:val="00296324"/>
    <w:rsid w:val="002A2077"/>
    <w:rsid w:val="002B08C1"/>
    <w:rsid w:val="002C1C3B"/>
    <w:rsid w:val="002D5A2D"/>
    <w:rsid w:val="002D658B"/>
    <w:rsid w:val="002E1788"/>
    <w:rsid w:val="002F11A7"/>
    <w:rsid w:val="002F5588"/>
    <w:rsid w:val="003036FC"/>
    <w:rsid w:val="00307960"/>
    <w:rsid w:val="0031145C"/>
    <w:rsid w:val="0033249D"/>
    <w:rsid w:val="00334789"/>
    <w:rsid w:val="003406F6"/>
    <w:rsid w:val="0034578D"/>
    <w:rsid w:val="00363FBA"/>
    <w:rsid w:val="00366381"/>
    <w:rsid w:val="00371FAF"/>
    <w:rsid w:val="003748DE"/>
    <w:rsid w:val="0037569D"/>
    <w:rsid w:val="00385105"/>
    <w:rsid w:val="003864E4"/>
    <w:rsid w:val="0039711E"/>
    <w:rsid w:val="003A3C4B"/>
    <w:rsid w:val="003A4677"/>
    <w:rsid w:val="003A73C7"/>
    <w:rsid w:val="003B7E23"/>
    <w:rsid w:val="003C0B95"/>
    <w:rsid w:val="003C115E"/>
    <w:rsid w:val="003C5703"/>
    <w:rsid w:val="003D4F20"/>
    <w:rsid w:val="003E2505"/>
    <w:rsid w:val="003F32BB"/>
    <w:rsid w:val="00400D0F"/>
    <w:rsid w:val="004075F0"/>
    <w:rsid w:val="004105BD"/>
    <w:rsid w:val="004162C8"/>
    <w:rsid w:val="00420EAC"/>
    <w:rsid w:val="00421B53"/>
    <w:rsid w:val="00424C54"/>
    <w:rsid w:val="00425DA4"/>
    <w:rsid w:val="00426095"/>
    <w:rsid w:val="00430E47"/>
    <w:rsid w:val="00440CE4"/>
    <w:rsid w:val="00441539"/>
    <w:rsid w:val="00442F40"/>
    <w:rsid w:val="00445B1D"/>
    <w:rsid w:val="00446D59"/>
    <w:rsid w:val="00453AEB"/>
    <w:rsid w:val="00464E0E"/>
    <w:rsid w:val="0046530A"/>
    <w:rsid w:val="00465947"/>
    <w:rsid w:val="004709B5"/>
    <w:rsid w:val="00471F78"/>
    <w:rsid w:val="00486F8B"/>
    <w:rsid w:val="004A24CE"/>
    <w:rsid w:val="004A316B"/>
    <w:rsid w:val="004A6550"/>
    <w:rsid w:val="004B55CF"/>
    <w:rsid w:val="004D2DDE"/>
    <w:rsid w:val="004E5983"/>
    <w:rsid w:val="004F51E3"/>
    <w:rsid w:val="005021AF"/>
    <w:rsid w:val="0051276E"/>
    <w:rsid w:val="005170E1"/>
    <w:rsid w:val="005235A9"/>
    <w:rsid w:val="00526C43"/>
    <w:rsid w:val="005364BC"/>
    <w:rsid w:val="00536F08"/>
    <w:rsid w:val="0054017A"/>
    <w:rsid w:val="00557B9A"/>
    <w:rsid w:val="00561B11"/>
    <w:rsid w:val="005620A5"/>
    <w:rsid w:val="0056262F"/>
    <w:rsid w:val="00575234"/>
    <w:rsid w:val="00575867"/>
    <w:rsid w:val="00575F00"/>
    <w:rsid w:val="00577EED"/>
    <w:rsid w:val="00583CF4"/>
    <w:rsid w:val="005849F3"/>
    <w:rsid w:val="00585A7B"/>
    <w:rsid w:val="00594946"/>
    <w:rsid w:val="005A0A3F"/>
    <w:rsid w:val="005A240C"/>
    <w:rsid w:val="005A41A4"/>
    <w:rsid w:val="005A724A"/>
    <w:rsid w:val="005A7AD6"/>
    <w:rsid w:val="005B0321"/>
    <w:rsid w:val="005C2E1A"/>
    <w:rsid w:val="005C4E61"/>
    <w:rsid w:val="005D7F42"/>
    <w:rsid w:val="005E0505"/>
    <w:rsid w:val="005E05D8"/>
    <w:rsid w:val="005E1508"/>
    <w:rsid w:val="005E2A36"/>
    <w:rsid w:val="005E4D82"/>
    <w:rsid w:val="005F0662"/>
    <w:rsid w:val="005F3027"/>
    <w:rsid w:val="005F4F9F"/>
    <w:rsid w:val="005F7EAC"/>
    <w:rsid w:val="00602B40"/>
    <w:rsid w:val="00602E5D"/>
    <w:rsid w:val="006042A3"/>
    <w:rsid w:val="00615B7C"/>
    <w:rsid w:val="00620911"/>
    <w:rsid w:val="006243DE"/>
    <w:rsid w:val="00631A18"/>
    <w:rsid w:val="00644F32"/>
    <w:rsid w:val="00645F93"/>
    <w:rsid w:val="0064796B"/>
    <w:rsid w:val="00652E86"/>
    <w:rsid w:val="00663103"/>
    <w:rsid w:val="0067221C"/>
    <w:rsid w:val="00677B30"/>
    <w:rsid w:val="00691860"/>
    <w:rsid w:val="00694D89"/>
    <w:rsid w:val="006A4AA3"/>
    <w:rsid w:val="006A50FE"/>
    <w:rsid w:val="006A7008"/>
    <w:rsid w:val="006B5ECC"/>
    <w:rsid w:val="006B6B76"/>
    <w:rsid w:val="006B7B00"/>
    <w:rsid w:val="006C6EA5"/>
    <w:rsid w:val="006D1818"/>
    <w:rsid w:val="006D1D0A"/>
    <w:rsid w:val="006D3E60"/>
    <w:rsid w:val="006D7670"/>
    <w:rsid w:val="006F03DE"/>
    <w:rsid w:val="006F18EB"/>
    <w:rsid w:val="006F1963"/>
    <w:rsid w:val="006F1F87"/>
    <w:rsid w:val="006F31D3"/>
    <w:rsid w:val="006F5DC1"/>
    <w:rsid w:val="006F5FD6"/>
    <w:rsid w:val="006F6334"/>
    <w:rsid w:val="00702559"/>
    <w:rsid w:val="007202F2"/>
    <w:rsid w:val="00723AC6"/>
    <w:rsid w:val="00723FAD"/>
    <w:rsid w:val="00742507"/>
    <w:rsid w:val="00746AFE"/>
    <w:rsid w:val="007513FF"/>
    <w:rsid w:val="00754409"/>
    <w:rsid w:val="00766F2B"/>
    <w:rsid w:val="007715E8"/>
    <w:rsid w:val="00773008"/>
    <w:rsid w:val="00774ADF"/>
    <w:rsid w:val="00775FCA"/>
    <w:rsid w:val="00777799"/>
    <w:rsid w:val="00781765"/>
    <w:rsid w:val="0078387D"/>
    <w:rsid w:val="00784E3C"/>
    <w:rsid w:val="007A1EB3"/>
    <w:rsid w:val="007A246B"/>
    <w:rsid w:val="007A3A50"/>
    <w:rsid w:val="007B1FB3"/>
    <w:rsid w:val="007B2565"/>
    <w:rsid w:val="007B3793"/>
    <w:rsid w:val="007B5EBF"/>
    <w:rsid w:val="007B695A"/>
    <w:rsid w:val="007B7437"/>
    <w:rsid w:val="007D5078"/>
    <w:rsid w:val="007D7FA7"/>
    <w:rsid w:val="007E1702"/>
    <w:rsid w:val="007E1E24"/>
    <w:rsid w:val="007E6FE6"/>
    <w:rsid w:val="00803488"/>
    <w:rsid w:val="00805ACB"/>
    <w:rsid w:val="0081333E"/>
    <w:rsid w:val="00816B30"/>
    <w:rsid w:val="00830980"/>
    <w:rsid w:val="00830AF4"/>
    <w:rsid w:val="0083382A"/>
    <w:rsid w:val="0083776C"/>
    <w:rsid w:val="00846018"/>
    <w:rsid w:val="00854DEF"/>
    <w:rsid w:val="00856FC3"/>
    <w:rsid w:val="00867632"/>
    <w:rsid w:val="00870567"/>
    <w:rsid w:val="00891003"/>
    <w:rsid w:val="008940DC"/>
    <w:rsid w:val="008A260B"/>
    <w:rsid w:val="008A6CFD"/>
    <w:rsid w:val="008B003F"/>
    <w:rsid w:val="008B06CC"/>
    <w:rsid w:val="008B3569"/>
    <w:rsid w:val="008B79CE"/>
    <w:rsid w:val="008C1B96"/>
    <w:rsid w:val="008C51E0"/>
    <w:rsid w:val="008C6406"/>
    <w:rsid w:val="008D0358"/>
    <w:rsid w:val="008D0D01"/>
    <w:rsid w:val="008D4A01"/>
    <w:rsid w:val="008D4E38"/>
    <w:rsid w:val="008D5493"/>
    <w:rsid w:val="008D5F35"/>
    <w:rsid w:val="008E5BB7"/>
    <w:rsid w:val="008F10E9"/>
    <w:rsid w:val="008F36F4"/>
    <w:rsid w:val="008F4082"/>
    <w:rsid w:val="0090233D"/>
    <w:rsid w:val="009033EF"/>
    <w:rsid w:val="00903E96"/>
    <w:rsid w:val="009076EC"/>
    <w:rsid w:val="009079C0"/>
    <w:rsid w:val="00912F32"/>
    <w:rsid w:val="00913129"/>
    <w:rsid w:val="00915A38"/>
    <w:rsid w:val="00923B53"/>
    <w:rsid w:val="00936177"/>
    <w:rsid w:val="00936E58"/>
    <w:rsid w:val="00940F8B"/>
    <w:rsid w:val="00953072"/>
    <w:rsid w:val="0095329B"/>
    <w:rsid w:val="00960DDF"/>
    <w:rsid w:val="0098139D"/>
    <w:rsid w:val="00981CD9"/>
    <w:rsid w:val="00987899"/>
    <w:rsid w:val="00990AC6"/>
    <w:rsid w:val="00992835"/>
    <w:rsid w:val="0099392A"/>
    <w:rsid w:val="009A309F"/>
    <w:rsid w:val="009A6C5B"/>
    <w:rsid w:val="009A7020"/>
    <w:rsid w:val="009B0444"/>
    <w:rsid w:val="009B49C5"/>
    <w:rsid w:val="009C0DA3"/>
    <w:rsid w:val="009C1269"/>
    <w:rsid w:val="009C1DFB"/>
    <w:rsid w:val="009C7130"/>
    <w:rsid w:val="009D3303"/>
    <w:rsid w:val="009F0A15"/>
    <w:rsid w:val="009F71FF"/>
    <w:rsid w:val="00A0041C"/>
    <w:rsid w:val="00A01492"/>
    <w:rsid w:val="00A03F03"/>
    <w:rsid w:val="00A0495A"/>
    <w:rsid w:val="00A06257"/>
    <w:rsid w:val="00A318C6"/>
    <w:rsid w:val="00A31E9A"/>
    <w:rsid w:val="00A41615"/>
    <w:rsid w:val="00A4307B"/>
    <w:rsid w:val="00A43D2F"/>
    <w:rsid w:val="00A44F9B"/>
    <w:rsid w:val="00A64698"/>
    <w:rsid w:val="00A84291"/>
    <w:rsid w:val="00A84BB5"/>
    <w:rsid w:val="00A84BD3"/>
    <w:rsid w:val="00A93C6A"/>
    <w:rsid w:val="00A93F12"/>
    <w:rsid w:val="00A9421D"/>
    <w:rsid w:val="00A945BB"/>
    <w:rsid w:val="00AA15BD"/>
    <w:rsid w:val="00AA3513"/>
    <w:rsid w:val="00AA4401"/>
    <w:rsid w:val="00AB64A0"/>
    <w:rsid w:val="00AC1034"/>
    <w:rsid w:val="00AC15D4"/>
    <w:rsid w:val="00AC1E32"/>
    <w:rsid w:val="00AC4262"/>
    <w:rsid w:val="00AD0F28"/>
    <w:rsid w:val="00AD7A95"/>
    <w:rsid w:val="00AE021D"/>
    <w:rsid w:val="00AE6A28"/>
    <w:rsid w:val="00AF1AB2"/>
    <w:rsid w:val="00AF42BE"/>
    <w:rsid w:val="00B1349E"/>
    <w:rsid w:val="00B36C5D"/>
    <w:rsid w:val="00B37E2A"/>
    <w:rsid w:val="00B42A0B"/>
    <w:rsid w:val="00B44B16"/>
    <w:rsid w:val="00B453E6"/>
    <w:rsid w:val="00B5284E"/>
    <w:rsid w:val="00B545DF"/>
    <w:rsid w:val="00B623D0"/>
    <w:rsid w:val="00B67B0F"/>
    <w:rsid w:val="00B738D5"/>
    <w:rsid w:val="00B84BE9"/>
    <w:rsid w:val="00B85AF0"/>
    <w:rsid w:val="00B86C2C"/>
    <w:rsid w:val="00B97031"/>
    <w:rsid w:val="00BA116C"/>
    <w:rsid w:val="00BB1751"/>
    <w:rsid w:val="00BB2E44"/>
    <w:rsid w:val="00BB4FC9"/>
    <w:rsid w:val="00BC62F6"/>
    <w:rsid w:val="00BD3433"/>
    <w:rsid w:val="00BD6FD1"/>
    <w:rsid w:val="00BE0975"/>
    <w:rsid w:val="00BE3E29"/>
    <w:rsid w:val="00BE4B36"/>
    <w:rsid w:val="00BE4C85"/>
    <w:rsid w:val="00BE4E18"/>
    <w:rsid w:val="00C00DA5"/>
    <w:rsid w:val="00C00EDC"/>
    <w:rsid w:val="00C01419"/>
    <w:rsid w:val="00C03F3F"/>
    <w:rsid w:val="00C12A90"/>
    <w:rsid w:val="00C13713"/>
    <w:rsid w:val="00C223EC"/>
    <w:rsid w:val="00C236BA"/>
    <w:rsid w:val="00C24472"/>
    <w:rsid w:val="00C36AF2"/>
    <w:rsid w:val="00C37B3B"/>
    <w:rsid w:val="00C61262"/>
    <w:rsid w:val="00C6185D"/>
    <w:rsid w:val="00C63063"/>
    <w:rsid w:val="00C811C0"/>
    <w:rsid w:val="00C81383"/>
    <w:rsid w:val="00C84086"/>
    <w:rsid w:val="00CA2D70"/>
    <w:rsid w:val="00CA6686"/>
    <w:rsid w:val="00CB13F2"/>
    <w:rsid w:val="00CB49AC"/>
    <w:rsid w:val="00CC0E26"/>
    <w:rsid w:val="00CC4900"/>
    <w:rsid w:val="00CC4C2A"/>
    <w:rsid w:val="00CE3B97"/>
    <w:rsid w:val="00CE7513"/>
    <w:rsid w:val="00CF5133"/>
    <w:rsid w:val="00D0128C"/>
    <w:rsid w:val="00D21579"/>
    <w:rsid w:val="00D22E66"/>
    <w:rsid w:val="00D333AF"/>
    <w:rsid w:val="00D40F24"/>
    <w:rsid w:val="00D43D58"/>
    <w:rsid w:val="00D5348D"/>
    <w:rsid w:val="00D550DB"/>
    <w:rsid w:val="00D5676A"/>
    <w:rsid w:val="00D716E9"/>
    <w:rsid w:val="00D72A41"/>
    <w:rsid w:val="00D72D72"/>
    <w:rsid w:val="00D759B0"/>
    <w:rsid w:val="00D814DA"/>
    <w:rsid w:val="00D82902"/>
    <w:rsid w:val="00D85308"/>
    <w:rsid w:val="00D955B3"/>
    <w:rsid w:val="00DA134F"/>
    <w:rsid w:val="00DA6E87"/>
    <w:rsid w:val="00DB6542"/>
    <w:rsid w:val="00DC13C7"/>
    <w:rsid w:val="00DC1AC0"/>
    <w:rsid w:val="00DC24EA"/>
    <w:rsid w:val="00DE2A7A"/>
    <w:rsid w:val="00DE66E4"/>
    <w:rsid w:val="00DE679D"/>
    <w:rsid w:val="00DE7076"/>
    <w:rsid w:val="00DF0CF3"/>
    <w:rsid w:val="00DF61B0"/>
    <w:rsid w:val="00E01551"/>
    <w:rsid w:val="00E018C8"/>
    <w:rsid w:val="00E04BB2"/>
    <w:rsid w:val="00E16A1D"/>
    <w:rsid w:val="00E202E0"/>
    <w:rsid w:val="00E22AA4"/>
    <w:rsid w:val="00E24658"/>
    <w:rsid w:val="00E30485"/>
    <w:rsid w:val="00E36D77"/>
    <w:rsid w:val="00E42F6E"/>
    <w:rsid w:val="00E5440B"/>
    <w:rsid w:val="00E57C75"/>
    <w:rsid w:val="00E6634B"/>
    <w:rsid w:val="00E70B51"/>
    <w:rsid w:val="00E74103"/>
    <w:rsid w:val="00E75FE3"/>
    <w:rsid w:val="00E841AD"/>
    <w:rsid w:val="00E84467"/>
    <w:rsid w:val="00E8636C"/>
    <w:rsid w:val="00E91753"/>
    <w:rsid w:val="00E9342C"/>
    <w:rsid w:val="00EA596C"/>
    <w:rsid w:val="00EA78FB"/>
    <w:rsid w:val="00EB0408"/>
    <w:rsid w:val="00EB1CDD"/>
    <w:rsid w:val="00EB787E"/>
    <w:rsid w:val="00EC11B9"/>
    <w:rsid w:val="00EC2995"/>
    <w:rsid w:val="00EC5087"/>
    <w:rsid w:val="00ED4798"/>
    <w:rsid w:val="00ED52F1"/>
    <w:rsid w:val="00EE010E"/>
    <w:rsid w:val="00EF0DB4"/>
    <w:rsid w:val="00EF7FE3"/>
    <w:rsid w:val="00F05B44"/>
    <w:rsid w:val="00F100E5"/>
    <w:rsid w:val="00F10914"/>
    <w:rsid w:val="00F14DA1"/>
    <w:rsid w:val="00F24F0C"/>
    <w:rsid w:val="00F26861"/>
    <w:rsid w:val="00F30227"/>
    <w:rsid w:val="00F36497"/>
    <w:rsid w:val="00F41415"/>
    <w:rsid w:val="00F4174E"/>
    <w:rsid w:val="00F4721D"/>
    <w:rsid w:val="00F4760E"/>
    <w:rsid w:val="00F540A9"/>
    <w:rsid w:val="00F66005"/>
    <w:rsid w:val="00F678B1"/>
    <w:rsid w:val="00F70119"/>
    <w:rsid w:val="00F75848"/>
    <w:rsid w:val="00F85529"/>
    <w:rsid w:val="00F9153C"/>
    <w:rsid w:val="00F95EE4"/>
    <w:rsid w:val="00F974E8"/>
    <w:rsid w:val="00FA2AAF"/>
    <w:rsid w:val="00FA437C"/>
    <w:rsid w:val="00FC127E"/>
    <w:rsid w:val="00FC3517"/>
    <w:rsid w:val="00FC5D9A"/>
    <w:rsid w:val="00FC7B2F"/>
    <w:rsid w:val="00FD0386"/>
    <w:rsid w:val="00FD594F"/>
    <w:rsid w:val="00FE16EF"/>
    <w:rsid w:val="00FE2B6F"/>
    <w:rsid w:val="00F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18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7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631A18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631A18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631A18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631A18"/>
  </w:style>
  <w:style w:type="character" w:customStyle="1" w:styleId="2Exact">
    <w:name w:val="Основной текст (2) Exact"/>
    <w:uiPriority w:val="99"/>
    <w:rsid w:val="00631A18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631A18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631A18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631A18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631A18"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Основной текст (4)_"/>
    <w:link w:val="42"/>
    <w:uiPriority w:val="99"/>
    <w:locked/>
    <w:rsid w:val="00631A18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631A1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631A18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631A18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631A18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631A18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631A18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631A1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631A18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631A18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631A18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631A1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631A18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631A1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631A1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631A1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631A18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631A1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631A18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631A18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631A18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631A18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631A18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631A18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631A18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631A18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631A18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631A1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631A18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2">
    <w:name w:val="Основной текст (4)"/>
    <w:basedOn w:val="a"/>
    <w:link w:val="41"/>
    <w:uiPriority w:val="99"/>
    <w:rsid w:val="00631A18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link w:val="5Exact"/>
    <w:uiPriority w:val="99"/>
    <w:rsid w:val="00631A18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631A18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631A18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631A18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631A18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631A18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631A18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631A18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</w:rPr>
  </w:style>
  <w:style w:type="paragraph" w:customStyle="1" w:styleId="121">
    <w:name w:val="Основной текст (12)"/>
    <w:basedOn w:val="a"/>
    <w:link w:val="120"/>
    <w:uiPriority w:val="99"/>
    <w:rsid w:val="00631A18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631A1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631A18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10"/>
    <w:qFormat/>
    <w:rsid w:val="00AA4401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uiPriority w:val="1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3">
    <w:name w:val="Нет списка4"/>
    <w:next w:val="a2"/>
    <w:uiPriority w:val="99"/>
    <w:semiHidden/>
    <w:unhideWhenUsed/>
    <w:rsid w:val="0099392A"/>
  </w:style>
  <w:style w:type="numbering" w:customStyle="1" w:styleId="50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paragraph" w:styleId="afe">
    <w:name w:val="No Spacing"/>
    <w:link w:val="aff"/>
    <w:qFormat/>
    <w:rsid w:val="006F5DC1"/>
    <w:rPr>
      <w:rFonts w:ascii="Calibri" w:eastAsia="Times New Roman" w:hAnsi="Calibri"/>
      <w:sz w:val="22"/>
      <w:szCs w:val="22"/>
    </w:rPr>
  </w:style>
  <w:style w:type="character" w:customStyle="1" w:styleId="aff">
    <w:name w:val="Без интервала Знак"/>
    <w:link w:val="afe"/>
    <w:locked/>
    <w:rsid w:val="006F5DC1"/>
    <w:rPr>
      <w:rFonts w:ascii="Calibri" w:eastAsia="Times New Roman" w:hAnsi="Calibri"/>
      <w:sz w:val="22"/>
      <w:szCs w:val="22"/>
      <w:lang w:bidi="ar-SA"/>
    </w:rPr>
  </w:style>
  <w:style w:type="character" w:customStyle="1" w:styleId="40">
    <w:name w:val="Заголовок 4 Знак"/>
    <w:link w:val="4"/>
    <w:uiPriority w:val="9"/>
    <w:semiHidden/>
    <w:rsid w:val="0078176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ff0">
    <w:name w:val="caption"/>
    <w:basedOn w:val="a"/>
    <w:next w:val="a"/>
    <w:qFormat/>
    <w:rsid w:val="00781765"/>
    <w:pPr>
      <w:widowControl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38A3-66BB-4779-BA50-BFF57CCF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3</cp:revision>
  <cp:lastPrinted>2021-12-29T07:59:00Z</cp:lastPrinted>
  <dcterms:created xsi:type="dcterms:W3CDTF">2023-12-29T07:47:00Z</dcterms:created>
  <dcterms:modified xsi:type="dcterms:W3CDTF">2023-12-29T08:15:00Z</dcterms:modified>
</cp:coreProperties>
</file>