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5" w:rsidRPr="007A4113" w:rsidRDefault="00781765" w:rsidP="00781765">
      <w:pPr>
        <w:pStyle w:val="4"/>
        <w:spacing w:before="0" w:after="0"/>
        <w:rPr>
          <w:rFonts w:ascii="Times New Roman" w:hAnsi="Times New Roman"/>
          <w:noProof/>
          <w:sz w:val="24"/>
          <w:szCs w:val="24"/>
        </w:rPr>
      </w:pPr>
      <w:r w:rsidRPr="007A411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 w:rsidR="000D503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65" w:rsidRPr="007A4113" w:rsidRDefault="00781765" w:rsidP="00781765">
      <w:pPr>
        <w:rPr>
          <w:rFonts w:ascii="Times New Roman" w:hAnsi="Times New Roman" w:cs="Times New Roman"/>
        </w:rPr>
      </w:pPr>
    </w:p>
    <w:p w:rsidR="00781765" w:rsidRPr="007A4113" w:rsidRDefault="00781765" w:rsidP="00781765">
      <w:pPr>
        <w:pStyle w:val="aff0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781765" w:rsidRPr="007A4113" w:rsidRDefault="00781765" w:rsidP="0078176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765" w:rsidRDefault="00781765" w:rsidP="00781765">
      <w:pPr>
        <w:jc w:val="center"/>
        <w:rPr>
          <w:rFonts w:ascii="Times New Roman" w:hAnsi="Times New Roman" w:cs="Times New Roman"/>
          <w:b/>
        </w:rPr>
      </w:pPr>
      <w:r w:rsidRPr="007A4113">
        <w:rPr>
          <w:rFonts w:ascii="Times New Roman" w:hAnsi="Times New Roman" w:cs="Times New Roman"/>
          <w:b/>
        </w:rPr>
        <w:t>ПОСТАНОВЛЕНИЕ</w:t>
      </w:r>
    </w:p>
    <w:p w:rsidR="00781765" w:rsidRPr="007A4113" w:rsidRDefault="00781765" w:rsidP="00781765">
      <w:pPr>
        <w:jc w:val="center"/>
        <w:rPr>
          <w:rFonts w:ascii="Times New Roman" w:hAnsi="Times New Roman" w:cs="Times New Roman"/>
          <w:b/>
        </w:rPr>
      </w:pPr>
    </w:p>
    <w:p w:rsidR="00781765" w:rsidRDefault="006134EB" w:rsidP="00781765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C63C6">
        <w:rPr>
          <w:rFonts w:ascii="Times New Roman" w:hAnsi="Times New Roman" w:cs="Times New Roman"/>
          <w:b/>
          <w:sz w:val="24"/>
          <w:szCs w:val="24"/>
        </w:rPr>
        <w:t>6</w:t>
      </w:r>
      <w:r w:rsidR="0083696B">
        <w:rPr>
          <w:rFonts w:ascii="Times New Roman" w:hAnsi="Times New Roman" w:cs="Times New Roman"/>
          <w:b/>
          <w:sz w:val="24"/>
          <w:szCs w:val="24"/>
        </w:rPr>
        <w:t>.</w:t>
      </w:r>
      <w:r w:rsidR="00CC63C6">
        <w:rPr>
          <w:rFonts w:ascii="Times New Roman" w:hAnsi="Times New Roman" w:cs="Times New Roman"/>
          <w:b/>
          <w:sz w:val="24"/>
          <w:szCs w:val="24"/>
        </w:rPr>
        <w:t>12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B15B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8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6B">
        <w:rPr>
          <w:rFonts w:ascii="Times New Roman" w:hAnsi="Times New Roman" w:cs="Times New Roman"/>
          <w:b/>
          <w:sz w:val="24"/>
          <w:szCs w:val="24"/>
        </w:rPr>
        <w:t xml:space="preserve">        №  </w:t>
      </w:r>
      <w:r w:rsidR="00CC63C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817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с.Кормовое</w:t>
      </w:r>
    </w:p>
    <w:p w:rsidR="00781765" w:rsidRDefault="00781765" w:rsidP="00781765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F5DC1" w:rsidRPr="006F5DC1" w:rsidTr="005312B2">
        <w:trPr>
          <w:trHeight w:val="648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F5DC1" w:rsidRPr="006F5DC1" w:rsidRDefault="005312B2" w:rsidP="00531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7869">
              <w:rPr>
                <w:rFonts w:ascii="Times New Roman" w:eastAsia="Calibri" w:hAnsi="Times New Roman" w:cs="Times New Roman"/>
                <w:b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CC7869">
              <w:rPr>
                <w:rFonts w:ascii="Times New Roman" w:eastAsia="Calibri" w:hAnsi="Times New Roman" w:cs="Times New Roman"/>
                <w:b/>
              </w:rPr>
              <w:t xml:space="preserve"> от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</w:rPr>
              <w:t>.10.201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81765" w:rsidRPr="00B15BD7" w:rsidRDefault="006F5DC1" w:rsidP="006F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  <w:kern w:val="2"/>
        </w:rPr>
        <w:t xml:space="preserve">       </w:t>
      </w:r>
    </w:p>
    <w:p w:rsidR="00385464" w:rsidRDefault="00B15BD7" w:rsidP="006134EB">
      <w:pPr>
        <w:ind w:right="-1" w:firstLine="708"/>
        <w:jc w:val="both"/>
        <w:rPr>
          <w:rFonts w:ascii="Times New Roman" w:hAnsi="Times New Roman" w:cs="Times New Roman"/>
        </w:rPr>
      </w:pPr>
      <w:r w:rsidRPr="00B15BD7">
        <w:rPr>
          <w:rFonts w:ascii="Times New Roman" w:hAnsi="Times New Roman" w:cs="Times New Roman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="00F54924" w:rsidRPr="006F5DC1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15BD7">
        <w:rPr>
          <w:rFonts w:ascii="Times New Roman" w:hAnsi="Times New Roman" w:cs="Times New Roman"/>
        </w:rPr>
        <w:t xml:space="preserve">» и в соответствии с решением Собрания депутатов Кормовского сельского поселения </w:t>
      </w:r>
      <w:r w:rsidRPr="006134EB">
        <w:rPr>
          <w:rFonts w:ascii="Times New Roman" w:hAnsi="Times New Roman" w:cs="Times New Roman"/>
        </w:rPr>
        <w:t xml:space="preserve">от </w:t>
      </w:r>
      <w:r w:rsidR="006134EB" w:rsidRPr="006134EB">
        <w:rPr>
          <w:rFonts w:ascii="Times New Roman" w:hAnsi="Times New Roman" w:cs="Times New Roman"/>
        </w:rPr>
        <w:t>29.11.2023 № 82 «О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годов»»</w:t>
      </w:r>
    </w:p>
    <w:p w:rsidR="006134EB" w:rsidRPr="006134EB" w:rsidRDefault="006134EB" w:rsidP="006134EB">
      <w:pPr>
        <w:ind w:right="-1" w:firstLine="708"/>
        <w:jc w:val="both"/>
        <w:rPr>
          <w:rFonts w:ascii="Times New Roman" w:hAnsi="Times New Roman" w:cs="Times New Roman"/>
          <w:b/>
          <w:spacing w:val="60"/>
          <w:kern w:val="2"/>
        </w:rPr>
      </w:pPr>
    </w:p>
    <w:p w:rsidR="006F5DC1" w:rsidRDefault="005312B2" w:rsidP="006F5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312B2">
        <w:rPr>
          <w:rFonts w:ascii="Times New Roman" w:hAnsi="Times New Roman" w:cs="Times New Roman"/>
          <w:b/>
          <w:spacing w:val="60"/>
          <w:kern w:val="2"/>
        </w:rPr>
        <w:t>ПОСТАНОВЛЯЮ</w:t>
      </w:r>
      <w:r w:rsidRPr="005312B2">
        <w:rPr>
          <w:rFonts w:ascii="Times New Roman" w:hAnsi="Times New Roman" w:cs="Times New Roman"/>
          <w:b/>
          <w:kern w:val="2"/>
        </w:rPr>
        <w:t>:</w:t>
      </w:r>
    </w:p>
    <w:p w:rsidR="005312B2" w:rsidRPr="005312B2" w:rsidRDefault="005312B2" w:rsidP="006F5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12B2" w:rsidRP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5312B2">
        <w:rPr>
          <w:rFonts w:ascii="Times New Roman" w:hAnsi="Times New Roman" w:cs="Times New Roman"/>
        </w:rPr>
        <w:t>1. Внести изменения в постановление Администрации Кормовского сельского поселения № 1</w:t>
      </w:r>
      <w:r>
        <w:rPr>
          <w:rFonts w:ascii="Times New Roman" w:hAnsi="Times New Roman" w:cs="Times New Roman"/>
        </w:rPr>
        <w:t>04</w:t>
      </w:r>
      <w:r w:rsidRPr="005312B2">
        <w:rPr>
          <w:rFonts w:ascii="Times New Roman" w:hAnsi="Times New Roman" w:cs="Times New Roman"/>
        </w:rPr>
        <w:t xml:space="preserve"> от 19.10.2018 «Об утверждении муниципальной программы Кормовского сельского поселения «</w:t>
      </w:r>
      <w:r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312B2">
        <w:rPr>
          <w:rFonts w:ascii="Times New Roman" w:hAnsi="Times New Roman" w:cs="Times New Roman"/>
        </w:rPr>
        <w:t>»» следующие изменения:</w:t>
      </w:r>
    </w:p>
    <w:p w:rsid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5312B2">
        <w:rPr>
          <w:rFonts w:ascii="Times New Roman" w:hAnsi="Times New Roman" w:cs="Times New Roman"/>
        </w:rPr>
        <w:t>1.1. Приложение № 1 к постановлению Администрации Кормовского сельского поселения от 19.10.2018 № 1</w:t>
      </w:r>
      <w:r w:rsidR="00FE3931">
        <w:rPr>
          <w:rFonts w:ascii="Times New Roman" w:hAnsi="Times New Roman" w:cs="Times New Roman"/>
        </w:rPr>
        <w:t>04</w:t>
      </w:r>
      <w:r w:rsidRPr="005312B2">
        <w:rPr>
          <w:rFonts w:ascii="Times New Roman" w:hAnsi="Times New Roman" w:cs="Times New Roman"/>
        </w:rPr>
        <w:t xml:space="preserve"> изложить в следующей редакции согласно приложения № 1 к настоящему постановлению.</w:t>
      </w:r>
    </w:p>
    <w:p w:rsidR="005312B2" w:rsidRPr="00F212B4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F212B4">
        <w:rPr>
          <w:rFonts w:ascii="Times New Roman" w:hAnsi="Times New Roman" w:cs="Times New Roman"/>
          <w:kern w:val="2"/>
        </w:rPr>
        <w:t>1.2.</w:t>
      </w:r>
      <w:r w:rsidRPr="00F212B4">
        <w:rPr>
          <w:rFonts w:ascii="Times New Roman" w:hAnsi="Times New Roman" w:cs="Times New Roman"/>
          <w:b/>
          <w:kern w:val="2"/>
        </w:rPr>
        <w:t xml:space="preserve"> </w:t>
      </w:r>
      <w:r w:rsidRPr="00F212B4">
        <w:rPr>
          <w:rFonts w:ascii="Times New Roman" w:hAnsi="Times New Roman" w:cs="Times New Roman"/>
        </w:rPr>
        <w:t>Приложение № 3 к</w:t>
      </w:r>
      <w:r w:rsidRPr="00F212B4">
        <w:rPr>
          <w:rFonts w:ascii="Times New Roman" w:hAnsi="Times New Roman" w:cs="Times New Roman"/>
          <w:bCs/>
          <w:kern w:val="2"/>
        </w:rPr>
        <w:t xml:space="preserve"> </w:t>
      </w:r>
      <w:hyperlink w:anchor="sub_1000" w:history="1">
        <w:r w:rsidRPr="00F212B4">
          <w:rPr>
            <w:rFonts w:ascii="Times New Roman" w:hAnsi="Times New Roman" w:cs="Times New Roman"/>
            <w:bCs/>
            <w:kern w:val="2"/>
          </w:rPr>
          <w:t>муниципальной программе</w:t>
        </w:r>
      </w:hyperlink>
      <w:r w:rsidRPr="00F212B4">
        <w:rPr>
          <w:rFonts w:ascii="Times New Roman" w:hAnsi="Times New Roman" w:cs="Times New Roman"/>
        </w:rPr>
        <w:t xml:space="preserve"> </w:t>
      </w:r>
      <w:r w:rsidRPr="00F212B4">
        <w:rPr>
          <w:rFonts w:ascii="Times New Roman" w:hAnsi="Times New Roman" w:cs="Times New Roman"/>
          <w:bCs/>
          <w:kern w:val="2"/>
        </w:rPr>
        <w:t>Кормовского сельского поселения «</w:t>
      </w:r>
      <w:r w:rsidR="00ED4F47"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D4F47" w:rsidRPr="005312B2">
        <w:rPr>
          <w:rFonts w:ascii="Times New Roman" w:hAnsi="Times New Roman" w:cs="Times New Roman"/>
        </w:rPr>
        <w:t>»</w:t>
      </w:r>
      <w:r w:rsidRPr="00F212B4">
        <w:rPr>
          <w:rFonts w:ascii="Times New Roman" w:hAnsi="Times New Roman" w:cs="Times New Roman"/>
          <w:bCs/>
          <w:kern w:val="2"/>
        </w:rPr>
        <w:t>»</w:t>
      </w:r>
      <w:r w:rsidRPr="00F212B4">
        <w:rPr>
          <w:rFonts w:ascii="Times New Roman" w:hAnsi="Times New Roman" w:cs="Times New Roman"/>
        </w:rPr>
        <w:t xml:space="preserve"> изложить в следующей редакции согласно приложения № 2 к настоящему постановлению.</w:t>
      </w:r>
    </w:p>
    <w:p w:rsidR="005312B2" w:rsidRP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D66246">
        <w:rPr>
          <w:rFonts w:ascii="Times New Roman" w:hAnsi="Times New Roman" w:cs="Times New Roman"/>
          <w:kern w:val="2"/>
        </w:rPr>
        <w:t>1.3.</w:t>
      </w:r>
      <w:r w:rsidRPr="00D66246">
        <w:rPr>
          <w:rFonts w:ascii="Times New Roman" w:hAnsi="Times New Roman" w:cs="Times New Roman"/>
          <w:b/>
          <w:kern w:val="2"/>
        </w:rPr>
        <w:t xml:space="preserve"> </w:t>
      </w:r>
      <w:r w:rsidRPr="00D66246">
        <w:rPr>
          <w:rFonts w:ascii="Times New Roman" w:hAnsi="Times New Roman" w:cs="Times New Roman"/>
        </w:rPr>
        <w:t>Приложение № 4 к</w:t>
      </w:r>
      <w:r w:rsidRPr="00D66246">
        <w:rPr>
          <w:rFonts w:ascii="Times New Roman" w:hAnsi="Times New Roman" w:cs="Times New Roman"/>
          <w:bCs/>
          <w:kern w:val="2"/>
        </w:rPr>
        <w:t xml:space="preserve"> </w:t>
      </w:r>
      <w:hyperlink w:anchor="sub_1000" w:history="1">
        <w:r w:rsidRPr="00D66246">
          <w:rPr>
            <w:rFonts w:ascii="Times New Roman" w:hAnsi="Times New Roman" w:cs="Times New Roman"/>
            <w:bCs/>
            <w:kern w:val="2"/>
          </w:rPr>
          <w:t>муниципальной программе</w:t>
        </w:r>
      </w:hyperlink>
      <w:r w:rsidRPr="00D66246">
        <w:rPr>
          <w:rFonts w:ascii="Times New Roman" w:hAnsi="Times New Roman" w:cs="Times New Roman"/>
        </w:rPr>
        <w:t xml:space="preserve"> </w:t>
      </w:r>
      <w:r w:rsidRPr="00D66246">
        <w:rPr>
          <w:rFonts w:ascii="Times New Roman" w:hAnsi="Times New Roman" w:cs="Times New Roman"/>
          <w:bCs/>
          <w:kern w:val="2"/>
        </w:rPr>
        <w:t>Кормовского сельского поселения «</w:t>
      </w:r>
      <w:r w:rsidR="00ED4F47"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D4F47" w:rsidRPr="005312B2">
        <w:rPr>
          <w:rFonts w:ascii="Times New Roman" w:hAnsi="Times New Roman" w:cs="Times New Roman"/>
        </w:rPr>
        <w:t>»</w:t>
      </w:r>
      <w:r w:rsidRPr="00D66246">
        <w:rPr>
          <w:rFonts w:ascii="Times New Roman" w:hAnsi="Times New Roman" w:cs="Times New Roman"/>
          <w:bCs/>
          <w:kern w:val="2"/>
        </w:rPr>
        <w:t>»</w:t>
      </w:r>
      <w:r w:rsidRPr="00D66246">
        <w:rPr>
          <w:rFonts w:ascii="Times New Roman" w:hAnsi="Times New Roman" w:cs="Times New Roman"/>
        </w:rPr>
        <w:t xml:space="preserve"> изложить в следующей редакции согласно приложения № 3 к настоящему постановлению.</w:t>
      </w:r>
    </w:p>
    <w:p w:rsidR="005312B2" w:rsidRPr="005312B2" w:rsidRDefault="005312B2" w:rsidP="005312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5312B2" w:rsidRPr="005312B2" w:rsidRDefault="00927C50" w:rsidP="005312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</w:t>
      </w:r>
      <w:r w:rsidR="005312B2" w:rsidRPr="005312B2">
        <w:rPr>
          <w:rFonts w:ascii="Times New Roman" w:hAnsi="Times New Roman" w:cs="Times New Roman"/>
          <w:kern w:val="2"/>
        </w:rPr>
        <w:t>. Контроль за выполнением настоящего постановления оставляю собой.</w:t>
      </w:r>
    </w:p>
    <w:p w:rsidR="006F5DC1" w:rsidRPr="006F5DC1" w:rsidRDefault="006F5DC1" w:rsidP="006F5D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</w:rPr>
      </w:pPr>
    </w:p>
    <w:p w:rsidR="00C2243A" w:rsidRDefault="006F5DC1" w:rsidP="007D2C69">
      <w:pPr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</w:rPr>
        <w:t xml:space="preserve">   </w:t>
      </w:r>
      <w:r w:rsidRPr="006F5DC1">
        <w:rPr>
          <w:rFonts w:ascii="Times New Roman" w:hAnsi="Times New Roman" w:cs="Times New Roman"/>
          <w:kern w:val="2"/>
        </w:rPr>
        <w:t xml:space="preserve">      </w:t>
      </w:r>
    </w:p>
    <w:p w:rsidR="006F5DC1" w:rsidRPr="006F5DC1" w:rsidRDefault="006F5DC1" w:rsidP="007D2C69">
      <w:pPr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  <w:kern w:val="2"/>
        </w:rPr>
        <w:t xml:space="preserve">Глава Администрации </w:t>
      </w:r>
    </w:p>
    <w:p w:rsidR="006F5DC1" w:rsidRPr="006F5DC1" w:rsidRDefault="007B2565" w:rsidP="007B2565">
      <w:pPr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Кормовского</w:t>
      </w:r>
      <w:r w:rsidR="006F5DC1" w:rsidRPr="006F5DC1">
        <w:rPr>
          <w:rFonts w:ascii="Times New Roman" w:hAnsi="Times New Roman" w:cs="Times New Roman"/>
        </w:rPr>
        <w:t xml:space="preserve"> сельского поселения               </w:t>
      </w:r>
      <w:r w:rsidR="00C2243A">
        <w:rPr>
          <w:rFonts w:ascii="Times New Roman" w:hAnsi="Times New Roman" w:cs="Times New Roman"/>
        </w:rPr>
        <w:t xml:space="preserve">              </w:t>
      </w:r>
      <w:r w:rsidR="006F5DC1" w:rsidRPr="006F5DC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В</w:t>
      </w:r>
      <w:r w:rsidR="006F5DC1" w:rsidRPr="006F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6F5DC1" w:rsidRPr="006F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Сикаренко</w:t>
      </w:r>
    </w:p>
    <w:p w:rsidR="006F5DC1" w:rsidRPr="006F5DC1" w:rsidRDefault="006F5DC1" w:rsidP="006F5DC1">
      <w:pPr>
        <w:tabs>
          <w:tab w:val="left" w:pos="7655"/>
        </w:tabs>
        <w:ind w:right="1247"/>
        <w:rPr>
          <w:rFonts w:ascii="Times New Roman" w:hAnsi="Times New Roman" w:cs="Times New Roman"/>
        </w:rPr>
      </w:pPr>
    </w:p>
    <w:p w:rsidR="006F5DC1" w:rsidRP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Постановление вносит </w:t>
      </w:r>
    </w:p>
    <w:p w:rsidR="006F5DC1" w:rsidRP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сектор экономики и финансов </w:t>
      </w:r>
    </w:p>
    <w:p w:rsid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Администрации </w:t>
      </w:r>
      <w:r w:rsidR="007B2565">
        <w:rPr>
          <w:rFonts w:ascii="Times New Roman" w:hAnsi="Times New Roman" w:cs="Times New Roman"/>
          <w:i/>
          <w:kern w:val="2"/>
          <w:sz w:val="20"/>
          <w:szCs w:val="20"/>
        </w:rPr>
        <w:t>Кормовского</w:t>
      </w: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 сельского поселения</w:t>
      </w:r>
    </w:p>
    <w:p w:rsidR="00B15BD7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B15BD7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CC0A72" w:rsidRDefault="00CC0A72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927C50" w:rsidRDefault="00927C50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927C50" w:rsidRDefault="00927C50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B15BD7" w:rsidRPr="006F5DC1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Приложение № 1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к постановлению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Администраци</w:t>
      </w:r>
      <w:r w:rsidR="007B2565">
        <w:rPr>
          <w:rFonts w:ascii="Times New Roman" w:hAnsi="Times New Roman" w:cs="Times New Roman"/>
        </w:rPr>
        <w:t>и Кормовского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сельского поселения</w:t>
      </w:r>
    </w:p>
    <w:p w:rsidR="006F5DC1" w:rsidRPr="001D09E4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color w:val="auto"/>
        </w:rPr>
      </w:pP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E5156A">
        <w:rPr>
          <w:rFonts w:ascii="Times New Roman" w:hAnsi="Times New Roman" w:cs="Times New Roman"/>
          <w:color w:val="auto"/>
        </w:rPr>
        <w:t>0</w:t>
      </w:r>
      <w:r w:rsidR="00CC63C6">
        <w:rPr>
          <w:rFonts w:ascii="Times New Roman" w:hAnsi="Times New Roman" w:cs="Times New Roman"/>
          <w:color w:val="auto"/>
        </w:rPr>
        <w:t>6</w:t>
      </w:r>
      <w:r w:rsidR="00182F79">
        <w:rPr>
          <w:rFonts w:ascii="Times New Roman" w:hAnsi="Times New Roman" w:cs="Times New Roman"/>
          <w:color w:val="auto"/>
        </w:rPr>
        <w:t>.</w:t>
      </w:r>
      <w:r w:rsidR="00CC63C6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B15BD7">
        <w:rPr>
          <w:rFonts w:ascii="Times New Roman" w:hAnsi="Times New Roman" w:cs="Times New Roman"/>
          <w:color w:val="auto"/>
        </w:rPr>
        <w:t>2</w:t>
      </w:r>
      <w:r w:rsidR="00E5156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 </w:t>
      </w:r>
      <w:r w:rsidR="00CC63C6">
        <w:rPr>
          <w:rFonts w:ascii="Times New Roman" w:hAnsi="Times New Roman" w:cs="Times New Roman"/>
          <w:color w:val="auto"/>
        </w:rPr>
        <w:t>140</w:t>
      </w:r>
    </w:p>
    <w:p w:rsidR="00AB64A0" w:rsidRPr="001D09E4" w:rsidRDefault="00AB64A0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color w:val="auto"/>
        </w:rPr>
      </w:pPr>
    </w:p>
    <w:p w:rsidR="001855F9" w:rsidRPr="00AB64A0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B64A0">
        <w:rPr>
          <w:rFonts w:ascii="Times New Roman" w:eastAsia="Times New Roman" w:hAnsi="Times New Roman" w:cs="Times New Roman"/>
          <w:b/>
          <w:color w:val="auto"/>
        </w:rPr>
        <w:t>ПАСПОРТ</w:t>
      </w:r>
    </w:p>
    <w:p w:rsidR="001855F9" w:rsidRPr="00AB64A0" w:rsidRDefault="006F5DC1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AB64A0">
        <w:rPr>
          <w:rFonts w:ascii="Times New Roman" w:eastAsia="Times New Roman" w:hAnsi="Times New Roman" w:cs="Times New Roman"/>
          <w:b/>
          <w:color w:val="auto"/>
          <w:kern w:val="2"/>
        </w:rPr>
        <w:t>муниципальной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программы </w:t>
      </w:r>
      <w:r w:rsidR="00575867" w:rsidRPr="00AB64A0">
        <w:rPr>
          <w:rFonts w:ascii="Times New Roman" w:eastAsia="Times New Roman" w:hAnsi="Times New Roman" w:cs="Times New Roman"/>
          <w:b/>
          <w:color w:val="auto"/>
          <w:kern w:val="2"/>
        </w:rPr>
        <w:t>Кормовского</w:t>
      </w:r>
      <w:r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сельского поселения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br/>
        <w:t xml:space="preserve">«Защита населения и территории от чрезвычайных ситуаций, 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br/>
        <w:t>обеспечение пожарной безопасности и безопасности людей на водных объектах»</w:t>
      </w:r>
    </w:p>
    <w:p w:rsidR="001855F9" w:rsidRPr="00CE3B97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284"/>
        <w:gridCol w:w="2182"/>
        <w:gridCol w:w="2182"/>
        <w:gridCol w:w="2183"/>
      </w:tblGrid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Наименование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  <w:p w:rsidR="001855F9" w:rsidRPr="00CE3B97" w:rsidRDefault="001855F9" w:rsidP="00DA6E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муниципальная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программа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«Защита населения и территории от чрезвычайных ситуаций, обеспечение пожарной безопасности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br/>
              <w:t xml:space="preserve">и безопасности людей на водных объектах» (далее – 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муниципальная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программа)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Ответственный исполнитель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Администрация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Соисполнители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отсутствуют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AB64A0" w:rsidRDefault="001855F9" w:rsidP="00AB64A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Участники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Администрация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Подпрограммы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1.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 «Пожарная безопасность».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2. «Защита от чрезвычайных ситуаций».</w:t>
            </w:r>
          </w:p>
          <w:p w:rsidR="001855F9" w:rsidRPr="00AB64A0" w:rsidRDefault="001855F9" w:rsidP="00536F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3. «Обеспечение безопасности на воде».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Программно-целевые инструменты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отсутствуют 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Цели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>и происшествий на водных объектах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Задачи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AB64A0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обеспечение эффективного предупреждения </w:t>
            </w: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Целевые индикаторы 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и показатели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7" w:rsidRPr="00CE3B97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ЧС;</w:t>
            </w:r>
          </w:p>
          <w:p w:rsidR="001855F9" w:rsidRPr="00AB64A0" w:rsidRDefault="003F32BB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-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доля населения, охваченного региональной системой оповещения</w:t>
            </w:r>
          </w:p>
        </w:tc>
      </w:tr>
      <w:tr w:rsidR="001855F9" w:rsidRPr="00CE3B97" w:rsidTr="00EA596C">
        <w:trPr>
          <w:trHeight w:val="9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Этапы и сроки реализации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этапы реализации </w:t>
            </w:r>
            <w:r w:rsidR="006F5DC1"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муниципальной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 программы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 xml:space="preserve">не выделяются; 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AB64A0" w:rsidRPr="00CE3B97" w:rsidTr="00C01581">
        <w:trPr>
          <w:trHeight w:val="1369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Pr="00A01492" w:rsidRDefault="00912735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20,0</w:t>
            </w:r>
            <w:r w:rsidR="00AB64A0"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t>Ресурсное обеспечение</w:t>
            </w:r>
          </w:p>
          <w:p w:rsidR="00AB64A0" w:rsidRPr="00A01492" w:rsidRDefault="00AB64A0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муниципальной программы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Pr="00A01492" w:rsidRDefault="00AB64A0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A01492" w:rsidRDefault="006F1963" w:rsidP="006F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A01492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C5E33" w:rsidRPr="00F77C63">
              <w:rPr>
                <w:rFonts w:ascii="Times New Roman" w:hAnsi="Times New Roman" w:cs="Times New Roman"/>
                <w:kern w:val="2"/>
              </w:rPr>
              <w:t>343,0</w:t>
            </w:r>
            <w:r w:rsidRPr="001F51E0">
              <w:rPr>
                <w:rFonts w:ascii="Times New Roman" w:hAnsi="Times New Roman" w:cs="Times New Roman"/>
                <w:kern w:val="2"/>
              </w:rPr>
              <w:t xml:space="preserve"> тыс</w:t>
            </w:r>
            <w:r w:rsidRPr="00A01492">
              <w:rPr>
                <w:rFonts w:ascii="Times New Roman" w:hAnsi="Times New Roman" w:cs="Times New Roman"/>
                <w:kern w:val="2"/>
              </w:rPr>
              <w:t>. рублей;</w:t>
            </w:r>
          </w:p>
          <w:p w:rsidR="00AB64A0" w:rsidRPr="00A01492" w:rsidRDefault="006F1963" w:rsidP="006F19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A01492">
              <w:rPr>
                <w:rFonts w:ascii="Times New Roman" w:hAnsi="Times New Roman" w:cs="Times New Roman"/>
                <w:kern w:val="2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6F1963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6F1963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A01492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A01492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A01492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92" w:rsidRPr="00CE3B97" w:rsidRDefault="00A0149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92" w:rsidRPr="00CE3B97" w:rsidRDefault="00A0149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92" w:rsidRPr="006F1963" w:rsidRDefault="00A0149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2" w:rsidRPr="00912735" w:rsidRDefault="00B15BD7" w:rsidP="0091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2" w:rsidRPr="00912735" w:rsidRDefault="00B15BD7" w:rsidP="0091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912735" w:rsidRDefault="00587E72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912735" w:rsidRDefault="00587E72" w:rsidP="00B1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912735" w:rsidRDefault="00F01212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912735" w:rsidRDefault="00F0121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515BC9" w:rsidP="00A0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515BC9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5C5E33" w:rsidP="00A01492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5C5E33" w:rsidP="00267B4F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250,8</w:t>
            </w:r>
          </w:p>
        </w:tc>
      </w:tr>
      <w:tr w:rsidR="00587E72" w:rsidRPr="00CE3B97" w:rsidTr="00D65B55">
        <w:trPr>
          <w:trHeight w:val="108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D65B55" w:rsidP="00A01492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D65B55" w:rsidP="00A01492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010448">
        <w:trPr>
          <w:trHeight w:val="1521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 xml:space="preserve">Муниципальная программа финансируется </w:t>
            </w:r>
            <w:r w:rsidRPr="006F1963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6F1963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F1963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6F1963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587E72" w:rsidRPr="00CE3B97" w:rsidTr="006F1963">
        <w:trPr>
          <w:trHeight w:val="241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6F196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Ожидаемые результаты реализации</w:t>
            </w:r>
          </w:p>
          <w:p w:rsidR="00587E72" w:rsidRPr="006F1963" w:rsidRDefault="00587E72" w:rsidP="006F196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 программы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снижение рисков возникновения пожаров, чрезвычайных ситуаций, несчастных случаев </w:t>
            </w: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на воде и смягчение их возможных последствий;</w:t>
            </w:r>
          </w:p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повышение уровня оперативности реагирования пожарных и спасательных подразделений</w:t>
            </w:r>
          </w:p>
        </w:tc>
      </w:tr>
      <w:tr w:rsidR="00587E72" w:rsidRPr="00CE3B97" w:rsidTr="00AB64A0">
        <w:tc>
          <w:tcPr>
            <w:tcW w:w="3034" w:type="dxa"/>
            <w:tcBorders>
              <w:top w:val="single" w:sz="4" w:space="0" w:color="auto"/>
            </w:tcBorders>
            <w:hideMark/>
          </w:tcPr>
          <w:p w:rsidR="00587E72" w:rsidRPr="00471F78" w:rsidRDefault="00587E72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hideMark/>
          </w:tcPr>
          <w:p w:rsidR="00587E72" w:rsidRPr="00471F78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  <w:tc>
          <w:tcPr>
            <w:tcW w:w="6547" w:type="dxa"/>
            <w:gridSpan w:val="3"/>
            <w:tcBorders>
              <w:top w:val="single" w:sz="4" w:space="0" w:color="auto"/>
            </w:tcBorders>
            <w:hideMark/>
          </w:tcPr>
          <w:p w:rsidR="00587E72" w:rsidRPr="00471F78" w:rsidRDefault="00587E72" w:rsidP="00471F7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</w:tr>
    </w:tbl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Pr="00CC63C6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BD05EE" w:rsidRPr="00BD05EE" w:rsidRDefault="00BD05EE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C01581" w:rsidRDefault="00C01581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1855F9" w:rsidRPr="0090233D" w:rsidRDefault="001855F9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0233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Паспорт</w:t>
      </w:r>
    </w:p>
    <w:p w:rsidR="001855F9" w:rsidRPr="00486F8B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90233D">
        <w:rPr>
          <w:rFonts w:ascii="Times New Roman" w:eastAsia="Times New Roman" w:hAnsi="Times New Roman" w:cs="Times New Roman"/>
          <w:b/>
          <w:color w:val="auto"/>
        </w:rPr>
        <w:t xml:space="preserve">подпрограммы </w:t>
      </w:r>
      <w:r w:rsidR="00C811C0" w:rsidRPr="0090233D">
        <w:rPr>
          <w:rFonts w:ascii="Times New Roman" w:eastAsia="Times New Roman" w:hAnsi="Times New Roman" w:cs="Times New Roman"/>
          <w:b/>
          <w:color w:val="auto"/>
        </w:rPr>
        <w:t>№ 1</w:t>
      </w:r>
      <w:r w:rsidRPr="0090233D">
        <w:rPr>
          <w:rFonts w:ascii="Times New Roman" w:eastAsia="Times New Roman" w:hAnsi="Times New Roman" w:cs="Times New Roman"/>
          <w:b/>
          <w:color w:val="auto"/>
        </w:rPr>
        <w:t>«Пожарная безопасность»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</w:t>
      </w:r>
      <w:r w:rsidRPr="00486F8B">
        <w:rPr>
          <w:rFonts w:ascii="Times New Roman" w:eastAsia="Times New Roman" w:hAnsi="Times New Roman" w:cs="Times New Roman"/>
          <w:color w:val="auto"/>
        </w:rPr>
        <w:br/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2219"/>
        <w:gridCol w:w="2219"/>
        <w:gridCol w:w="2219"/>
      </w:tblGrid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90233D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Участники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Администрация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90233D">
        <w:trPr>
          <w:trHeight w:val="74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Цель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уровня пожарной безопасности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населения и территории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9F71FF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>снижение рисков возникновения пожаров и смягчение возможных их последствий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Целевые индикаторы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и показатели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9F71FF" w:rsidP="001855F9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обучение добровольной пожарной команды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 сельского поселения;</w:t>
            </w:r>
          </w:p>
          <w:p w:rsidR="009F71FF" w:rsidRPr="00486F8B" w:rsidRDefault="009F71FF" w:rsidP="009F71FF">
            <w:pPr>
              <w:rPr>
                <w:rFonts w:ascii="Times New Roman" w:eastAsia="Times New Roman" w:hAnsi="Times New Roman" w:cs="Times New Roman"/>
              </w:rPr>
            </w:pPr>
            <w:r w:rsidRPr="00486F8B">
              <w:rPr>
                <w:rFonts w:ascii="Times New Roman" w:eastAsia="Times New Roman" w:hAnsi="Times New Roman" w:cs="Times New Roman"/>
              </w:rPr>
              <w:t>поддержание в готовности и модернизации системы оповещения населения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1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kern w:val="28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3AC6" w:rsidRPr="00486F8B" w:rsidTr="005E05D8">
        <w:trPr>
          <w:trHeight w:val="373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723AC6" w:rsidRPr="00486F8B" w:rsidRDefault="00723AC6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186F08" w:rsidRPr="00F77C63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A07978" w:rsidRPr="00F77C63">
              <w:rPr>
                <w:rFonts w:ascii="Times New Roman" w:hAnsi="Times New Roman" w:cs="Times New Roman"/>
                <w:kern w:val="2"/>
              </w:rPr>
              <w:t>298,0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723AC6" w:rsidRPr="00F77C63" w:rsidRDefault="00723AC6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 w:rsidRPr="00F77C63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723AC6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723AC6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723AC6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723AC6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912735" w:rsidP="00C71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0</w:t>
            </w:r>
            <w:r w:rsidR="00DE679D" w:rsidRPr="00F77C63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912735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735" w:rsidRPr="00486F8B" w:rsidRDefault="00912735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F77C63" w:rsidRDefault="00B15BD7" w:rsidP="001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1</w:t>
            </w:r>
            <w:r w:rsidR="00912735"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F77C63" w:rsidRDefault="00B15BD7" w:rsidP="001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1</w:t>
            </w:r>
            <w:r w:rsidR="00912735"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87E72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486F8B" w:rsidRDefault="00587E72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486F8B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723AC6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587E72" w:rsidP="001D2B7A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587E72" w:rsidP="00B15BE2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15,0</w:t>
            </w:r>
          </w:p>
        </w:tc>
      </w:tr>
      <w:tr w:rsidR="001D09E4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486F8B" w:rsidRDefault="001D09E4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15,6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CD0A29" w:rsidP="00DE679D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CD0A29" w:rsidP="00D0073B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6,6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A07978" w:rsidP="00DE679D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A07978" w:rsidP="00D0073B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240,8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D47744" w:rsidRDefault="00CD0A29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D47744" w:rsidRDefault="00CD0A29" w:rsidP="00D0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723AC6">
        <w:trPr>
          <w:trHeight w:val="361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CD0A29" w:rsidRPr="00486F8B" w:rsidTr="00723AC6">
        <w:trPr>
          <w:trHeight w:val="361"/>
        </w:trPr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 подпрограммы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D333AF" w:rsidRDefault="00CD0A29" w:rsidP="00723AC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пожаров </w:t>
            </w:r>
            <w:r w:rsidRPr="00D333AF">
              <w:rPr>
                <w:rFonts w:ascii="Times New Roman" w:eastAsia="Times New Roman" w:hAnsi="Times New Roman" w:cs="Times New Roman"/>
                <w:color w:val="auto"/>
              </w:rPr>
              <w:br/>
              <w:t>и смягчение их возможных последствий;</w:t>
            </w:r>
          </w:p>
          <w:p w:rsidR="00CD0A29" w:rsidRPr="00D333AF" w:rsidRDefault="00CD0A29" w:rsidP="00723A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>повышение уровня оперативности реагирования пожарных подразделений;</w:t>
            </w:r>
          </w:p>
          <w:p w:rsidR="00CD0A29" w:rsidRPr="00486F8B" w:rsidRDefault="00CD0A29" w:rsidP="00723A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  <w:tr w:rsidR="00CD0A29" w:rsidRPr="00486F8B" w:rsidTr="0090233D">
        <w:tc>
          <w:tcPr>
            <w:tcW w:w="2513" w:type="dxa"/>
            <w:tcBorders>
              <w:top w:val="single" w:sz="4" w:space="0" w:color="auto"/>
            </w:tcBorders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CD0A29" w:rsidRPr="00D333AF" w:rsidRDefault="00CD0A29" w:rsidP="008A6C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855F9" w:rsidRPr="00C236BA" w:rsidRDefault="001855F9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236B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Паспорт</w:t>
      </w:r>
    </w:p>
    <w:p w:rsidR="001855F9" w:rsidRPr="00C236B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подпрограммы </w:t>
      </w:r>
      <w:r w:rsidR="00C811C0" w:rsidRPr="00C236BA">
        <w:rPr>
          <w:rFonts w:ascii="Times New Roman" w:eastAsia="Times New Roman" w:hAnsi="Times New Roman" w:cs="Times New Roman"/>
          <w:b/>
          <w:color w:val="auto"/>
        </w:rPr>
        <w:t>№ 2</w:t>
      </w: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«Защита </w:t>
      </w:r>
      <w:r w:rsidRPr="00C236BA">
        <w:rPr>
          <w:rFonts w:ascii="Times New Roman" w:eastAsia="Times New Roman" w:hAnsi="Times New Roman" w:cs="Times New Roman"/>
          <w:b/>
          <w:color w:val="auto"/>
        </w:rPr>
        <w:br/>
        <w:t xml:space="preserve">от чрезвычайных ситуаций» </w:t>
      </w:r>
      <w:r w:rsidR="006F5DC1" w:rsidRPr="00C236BA">
        <w:rPr>
          <w:rFonts w:ascii="Times New Roman" w:eastAsia="Times New Roman" w:hAnsi="Times New Roman" w:cs="Times New Roman"/>
          <w:b/>
          <w:color w:val="auto"/>
        </w:rPr>
        <w:t>муниципальной</w:t>
      </w: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 программы </w:t>
      </w:r>
    </w:p>
    <w:p w:rsidR="00F36497" w:rsidRPr="00486F8B" w:rsidRDefault="00F3649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09"/>
        <w:gridCol w:w="559"/>
        <w:gridCol w:w="2265"/>
        <w:gridCol w:w="2266"/>
        <w:gridCol w:w="2266"/>
      </w:tblGrid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«Защита от чрезвычайных ситуаций» (далее – подпрограмма № 2)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8A6CFD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Участники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8A6CFD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C236BA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поддержание </w:t>
            </w:r>
            <w:r w:rsidRPr="00486F8B">
              <w:rPr>
                <w:rFonts w:ascii="Times New Roman" w:eastAsia="Calibri" w:hAnsi="Times New Roman" w:cs="Times New Roman"/>
                <w:color w:val="auto"/>
              </w:rPr>
              <w:t>постоянной</w:t>
            </w: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готовности сил и </w:t>
            </w:r>
            <w:r w:rsidR="008A6CFD"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реконструкция системы оповещения населения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Целевые показатели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о</w:t>
            </w:r>
            <w:r w:rsidR="008A6CFD"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хват населения, оповещаемого системой оповещения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2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spacing w:val="-4"/>
                <w:lang w:eastAsia="en-US"/>
              </w:rPr>
              <w:t>срок реализации подпрограммы № 2 – 2019 – 2030 годы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83382A" w:rsidRPr="00486F8B" w:rsidRDefault="0083382A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DE679D">
              <w:rPr>
                <w:rFonts w:ascii="Times New Roman" w:hAnsi="Times New Roman" w:cs="Times New Roman"/>
                <w:kern w:val="2"/>
              </w:rPr>
              <w:t>0,0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83382A" w:rsidRPr="00723AC6" w:rsidRDefault="0083382A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587E72" w:rsidP="00DE679D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="00DE679D" w:rsidRPr="009830B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проведение профилактических мероприятий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по предотвращению чрезвычайных ситуаций;</w:t>
            </w:r>
          </w:p>
          <w:p w:rsidR="0083382A" w:rsidRPr="0083382A" w:rsidRDefault="0083382A" w:rsidP="0083382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</w:tr>
      <w:tr w:rsidR="0083382A" w:rsidRPr="00486F8B" w:rsidTr="00C236BA">
        <w:tc>
          <w:tcPr>
            <w:tcW w:w="2509" w:type="dxa"/>
            <w:tcBorders>
              <w:top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</w:tcBorders>
          </w:tcPr>
          <w:p w:rsidR="0083382A" w:rsidRPr="00486F8B" w:rsidRDefault="0083382A" w:rsidP="002A2077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color w:val="auto"/>
              </w:rPr>
            </w:pPr>
            <w:r w:rsidRPr="00486F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6497" w:rsidRPr="00486F8B" w:rsidRDefault="00F3649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855F9" w:rsidRPr="006D1818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1818">
        <w:rPr>
          <w:rFonts w:ascii="Times New Roman" w:eastAsia="Times New Roman" w:hAnsi="Times New Roman" w:cs="Times New Roman"/>
          <w:b/>
          <w:color w:val="auto"/>
        </w:rPr>
        <w:lastRenderedPageBreak/>
        <w:t>Паспорт</w:t>
      </w:r>
    </w:p>
    <w:p w:rsidR="001855F9" w:rsidRPr="006D1818" w:rsidRDefault="00C811C0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1818">
        <w:rPr>
          <w:rFonts w:ascii="Times New Roman" w:eastAsia="Times New Roman" w:hAnsi="Times New Roman" w:cs="Times New Roman"/>
          <w:b/>
          <w:color w:val="auto"/>
        </w:rPr>
        <w:t>П</w:t>
      </w:r>
      <w:r w:rsidR="001855F9" w:rsidRPr="006D1818">
        <w:rPr>
          <w:rFonts w:ascii="Times New Roman" w:eastAsia="Times New Roman" w:hAnsi="Times New Roman" w:cs="Times New Roman"/>
          <w:b/>
          <w:color w:val="auto"/>
        </w:rPr>
        <w:t>одпрограммы</w:t>
      </w:r>
      <w:r w:rsidRPr="006D1818">
        <w:rPr>
          <w:rFonts w:ascii="Times New Roman" w:eastAsia="Times New Roman" w:hAnsi="Times New Roman" w:cs="Times New Roman"/>
          <w:b/>
          <w:color w:val="auto"/>
        </w:rPr>
        <w:t>№ 3</w:t>
      </w:r>
      <w:r w:rsidR="001855F9" w:rsidRPr="006D1818">
        <w:rPr>
          <w:rFonts w:ascii="Times New Roman" w:eastAsia="Times New Roman" w:hAnsi="Times New Roman" w:cs="Times New Roman"/>
          <w:b/>
          <w:color w:val="auto"/>
        </w:rPr>
        <w:t xml:space="preserve"> «Обеспечение безопасности на воде» </w:t>
      </w:r>
    </w:p>
    <w:p w:rsidR="002A2077" w:rsidRPr="00486F8B" w:rsidRDefault="002A207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368"/>
        <w:gridCol w:w="562"/>
        <w:gridCol w:w="2311"/>
        <w:gridCol w:w="2312"/>
        <w:gridCol w:w="2312"/>
      </w:tblGrid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  <w:r w:rsidR="002A2077" w:rsidRPr="00486F8B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Цель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повышение уровня безопасности на водных объектах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0B5D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 xml:space="preserve">обеспечение эффективного предупреждения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br/>
              <w:t>и ликвидации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486F8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происшествий на водных объектах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Целевые показатели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0B5D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количество </w:t>
            </w:r>
            <w:r w:rsidR="002A2077"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профилактических выездов по предупреждению происшествий на водных объектах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3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 реализации подпрограммы № 3 – 2019 – 2030 годы</w:t>
            </w:r>
          </w:p>
        </w:tc>
      </w:tr>
      <w:tr w:rsidR="000B5D8B" w:rsidRPr="00486F8B" w:rsidTr="00F4760E">
        <w:trPr>
          <w:trHeight w:val="7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E679D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подпрограммы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6A0F1B">
              <w:rPr>
                <w:rFonts w:ascii="Times New Roman" w:hAnsi="Times New Roman" w:cs="Times New Roman"/>
                <w:kern w:val="2"/>
              </w:rPr>
              <w:t>45</w:t>
            </w:r>
            <w:r w:rsidR="00D60F18">
              <w:rPr>
                <w:rFonts w:ascii="Times New Roman" w:hAnsi="Times New Roman" w:cs="Times New Roman"/>
                <w:kern w:val="2"/>
              </w:rPr>
              <w:t>,0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0B5D8B" w:rsidRPr="00723AC6" w:rsidRDefault="000B5D8B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0B5D8B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F36497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0B5D8B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F36497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DE679D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912735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F36497" w:rsidRDefault="00912735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B15BD7" w:rsidP="00912735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912735" w:rsidRPr="002B06D8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B15BD7" w:rsidP="00B15BD7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912735" w:rsidRPr="000D70CF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912735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F36497" w:rsidRDefault="00912735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912735" w:rsidP="00587E72">
            <w:pPr>
              <w:jc w:val="center"/>
            </w:pPr>
            <w:r w:rsidRPr="002B06D8">
              <w:rPr>
                <w:rFonts w:ascii="Times New Roman" w:hAnsi="Times New Roman" w:cs="Times New Roman"/>
                <w:kern w:val="2"/>
              </w:rPr>
              <w:t>1</w:t>
            </w:r>
            <w:r w:rsidR="00587E72">
              <w:rPr>
                <w:rFonts w:ascii="Times New Roman" w:hAnsi="Times New Roman" w:cs="Times New Roman"/>
                <w:kern w:val="2"/>
              </w:rPr>
              <w:t>0</w:t>
            </w:r>
            <w:r w:rsidRPr="002B06D8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912735" w:rsidP="00587E72">
            <w:pPr>
              <w:jc w:val="center"/>
            </w:pPr>
            <w:r w:rsidRPr="000D70CF">
              <w:rPr>
                <w:rFonts w:ascii="Times New Roman" w:hAnsi="Times New Roman" w:cs="Times New Roman"/>
                <w:kern w:val="2"/>
              </w:rPr>
              <w:t>1</w:t>
            </w:r>
            <w:r w:rsidR="00587E72">
              <w:rPr>
                <w:rFonts w:ascii="Times New Roman" w:hAnsi="Times New Roman" w:cs="Times New Roman"/>
                <w:kern w:val="2"/>
              </w:rPr>
              <w:t>0</w:t>
            </w:r>
            <w:r w:rsidRPr="000D70CF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1D09E4" w:rsidP="0061426F">
            <w:pPr>
              <w:jc w:val="center"/>
              <w:rPr>
                <w:rFonts w:ascii="Times New Roman" w:hAnsi="Times New Roman" w:cs="Times New Roman"/>
              </w:rPr>
            </w:pPr>
            <w:r w:rsidRPr="001D09E4">
              <w:rPr>
                <w:rFonts w:ascii="Times New Roman" w:hAnsi="Times New Roman" w:cs="Times New Roman"/>
              </w:rPr>
              <w:t>10,</w:t>
            </w:r>
            <w:r w:rsidR="00614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1D09E4" w:rsidP="0061426F">
            <w:pPr>
              <w:jc w:val="center"/>
              <w:rPr>
                <w:rFonts w:ascii="Times New Roman" w:hAnsi="Times New Roman" w:cs="Times New Roman"/>
              </w:rPr>
            </w:pPr>
            <w:r w:rsidRPr="001D09E4">
              <w:rPr>
                <w:rFonts w:ascii="Times New Roman" w:hAnsi="Times New Roman" w:cs="Times New Roman"/>
              </w:rPr>
              <w:t>10,</w:t>
            </w:r>
            <w:r w:rsidR="0061426F">
              <w:rPr>
                <w:rFonts w:ascii="Times New Roman" w:hAnsi="Times New Roman" w:cs="Times New Roman"/>
              </w:rPr>
              <w:t>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6A0F1B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6A0F1B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D60F18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D60F18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D60F18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D60F18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B37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</w:t>
            </w:r>
          </w:p>
          <w:p w:rsidR="001D09E4" w:rsidRPr="00F75848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несчастных случаев 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br/>
              <w:t>на воде и смягчения их возможных последствий;</w:t>
            </w:r>
          </w:p>
          <w:p w:rsidR="001D09E4" w:rsidRDefault="001D09E4" w:rsidP="00F7584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проведение профилактических мероприятий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по предупреждению происшествий на водных объектах</w:t>
            </w:r>
          </w:p>
        </w:tc>
      </w:tr>
    </w:tbl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Pr="001855F9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855F9" w:rsidRPr="001855F9" w:rsidRDefault="001855F9" w:rsidP="001855F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55F9" w:rsidRPr="005F7EAC" w:rsidRDefault="001855F9" w:rsidP="001855F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7EAC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Приоритеты и цели </w:t>
      </w:r>
      <w:r w:rsidR="006F5DC1" w:rsidRPr="005F7EAC">
        <w:rPr>
          <w:rFonts w:ascii="Times New Roman" w:eastAsia="Times New Roman" w:hAnsi="Times New Roman" w:cs="Times New Roman"/>
          <w:b/>
          <w:color w:val="auto"/>
        </w:rPr>
        <w:t>муниципальной</w:t>
      </w:r>
      <w:r w:rsidRPr="005F7E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 xml:space="preserve">политики </w:t>
      </w:r>
      <w:r w:rsidR="005E4D82">
        <w:rPr>
          <w:rFonts w:ascii="Times New Roman" w:eastAsia="Times New Roman" w:hAnsi="Times New Roman" w:cs="Times New Roman"/>
          <w:b/>
          <w:color w:val="auto"/>
        </w:rPr>
        <w:t xml:space="preserve">Кормовского </w:t>
      </w:r>
      <w:r w:rsidR="006F5DC1" w:rsidRPr="005F7EAC">
        <w:rPr>
          <w:rFonts w:ascii="Times New Roman" w:eastAsia="Times New Roman" w:hAnsi="Times New Roman" w:cs="Times New Roman"/>
          <w:b/>
          <w:color w:val="auto"/>
        </w:rPr>
        <w:t>сельского поселения</w:t>
      </w:r>
      <w:r w:rsidR="002614AE" w:rsidRPr="005F7E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7EAC">
        <w:rPr>
          <w:rFonts w:ascii="Times New Roman" w:eastAsia="Times New Roman" w:hAnsi="Times New Roman" w:cs="Times New Roman"/>
          <w:b/>
          <w:color w:val="auto"/>
        </w:rPr>
        <w:t xml:space="preserve">в сфере защиты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 xml:space="preserve">населения и территории от чрезвычайных ситуаций,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>пожарной безопасности и безопасности людей на водных объектах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 xml:space="preserve">Основными приоритетами </w:t>
      </w:r>
      <w:r w:rsidR="006F5DC1" w:rsidRPr="00BE4B36">
        <w:rPr>
          <w:rFonts w:ascii="Times New Roman" w:eastAsia="Times New Roman" w:hAnsi="Times New Roman" w:cs="Times New Roman"/>
          <w:color w:val="auto"/>
        </w:rPr>
        <w:t>муниципальной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 политики </w:t>
      </w:r>
      <w:r w:rsidR="005E4D82"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BE4B36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5E4D82">
        <w:rPr>
          <w:rFonts w:ascii="Times New Roman" w:eastAsia="Times New Roman" w:hAnsi="Times New Roman" w:cs="Times New Roman"/>
          <w:color w:val="auto"/>
        </w:rPr>
        <w:t xml:space="preserve"> </w:t>
      </w:r>
      <w:r w:rsidRPr="00BE4B36">
        <w:rPr>
          <w:rFonts w:ascii="Times New Roman" w:eastAsia="Times New Roman" w:hAnsi="Times New Roman" w:cs="Times New Roman"/>
          <w:color w:val="auto"/>
        </w:rPr>
        <w:t>в сфере защиты населения и территории от чрезвычайных ситуаций</w:t>
      </w:r>
      <w:r w:rsidR="00BE4B36" w:rsidRPr="00BE4B36">
        <w:rPr>
          <w:rFonts w:ascii="Times New Roman" w:eastAsia="Times New Roman" w:hAnsi="Times New Roman" w:cs="Times New Roman"/>
          <w:color w:val="auto"/>
        </w:rPr>
        <w:t>,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 пожарной безопасности и безопасности людей на водных объектах являются: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BE4B36">
        <w:rPr>
          <w:rFonts w:ascii="Times New Roman" w:eastAsia="Times New Roman" w:hAnsi="Times New Roman" w:cs="Times New Roman"/>
          <w:color w:val="auto"/>
        </w:rPr>
        <w:t xml:space="preserve">повышение уровня защищенности населения и территории </w:t>
      </w:r>
      <w:r w:rsidR="005E4D82">
        <w:rPr>
          <w:rFonts w:ascii="Times New Roman" w:eastAsia="Times New Roman" w:hAnsi="Times New Roman" w:cs="Times New Roman"/>
          <w:color w:val="auto"/>
        </w:rPr>
        <w:t>Кормовского</w:t>
      </w:r>
      <w:r w:rsidR="006F5DC1" w:rsidRPr="00BE4B36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BE4B36" w:rsidRPr="00BE4B36">
        <w:rPr>
          <w:rFonts w:ascii="Times New Roman" w:eastAsia="Times New Roman" w:hAnsi="Times New Roman" w:cs="Times New Roman"/>
          <w:color w:val="auto"/>
        </w:rPr>
        <w:t xml:space="preserve"> 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от чрезвычайных ситуаций, пожарной безопасности и безопасности людей на водных объектах, а также </w:t>
      </w:r>
      <w:r w:rsidRPr="00BE4B36">
        <w:rPr>
          <w:rFonts w:ascii="Times New Roman" w:eastAsia="Times New Roman" w:hAnsi="Times New Roman" w:cs="Times New Roman"/>
          <w:color w:val="auto"/>
          <w:kern w:val="2"/>
        </w:rPr>
        <w:t>общественной безопасности, правопорядка и безопасности среды обитания;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подготовка (переподготовка) </w:t>
      </w:r>
      <w:r w:rsidR="00BE4B36" w:rsidRPr="00BE4B36">
        <w:rPr>
          <w:rFonts w:ascii="Times New Roman" w:eastAsia="Times New Roman" w:hAnsi="Times New Roman" w:cs="Times New Roman"/>
          <w:bCs/>
          <w:color w:val="auto"/>
        </w:rPr>
        <w:t>специалистов</w:t>
      </w: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E4B36">
        <w:rPr>
          <w:rFonts w:ascii="Times New Roman" w:eastAsia="Times New Roman" w:hAnsi="Times New Roman" w:cs="Times New Roman"/>
          <w:color w:val="auto"/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855F9" w:rsidRDefault="001855F9" w:rsidP="005E4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</w:t>
      </w:r>
      <w:r w:rsidR="005E4D82">
        <w:rPr>
          <w:rFonts w:ascii="Times New Roman" w:eastAsia="Times New Roman" w:hAnsi="Times New Roman" w:cs="Times New Roman"/>
          <w:bCs/>
          <w:color w:val="auto"/>
        </w:rPr>
        <w:t>одного и техногенного характера.</w:t>
      </w:r>
    </w:p>
    <w:p w:rsidR="005E4D82" w:rsidRPr="005E4D82" w:rsidRDefault="005E4D82" w:rsidP="005E4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>Указанные направления реализуются в соответствии с: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21.12.1994 № 69-ФЗ «О пожарной безопасности»;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22.07.2018 «Технический регламент о требованиях пожарной безопасности»;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Указом Президента Российской Федерации от 13.11.2012 № 1522 </w:t>
      </w:r>
      <w:r w:rsidRPr="00BE4B36">
        <w:rPr>
          <w:rFonts w:ascii="Times New Roman" w:eastAsia="Times New Roman" w:hAnsi="Times New Roman" w:cs="Times New Roman"/>
          <w:bCs/>
          <w:color w:val="auto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Областным законом «О пожарной безопасности» от 25.11.2004 № 202-ЗС.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6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Областным законом «О защите населения и территорий от чрезвычайных </w:t>
      </w:r>
      <w:r w:rsidRPr="00BE4B36">
        <w:rPr>
          <w:rFonts w:ascii="Times New Roman" w:eastAsia="Times New Roman" w:hAnsi="Times New Roman" w:cs="Times New Roman"/>
          <w:bCs/>
          <w:color w:val="auto"/>
          <w:spacing w:val="-6"/>
        </w:rPr>
        <w:t>ситуаций межмуниципального и регионального характера» от 29.12.2004 № 256-ЗС</w:t>
      </w:r>
      <w:r w:rsidR="00BE4B36">
        <w:rPr>
          <w:rFonts w:ascii="Times New Roman" w:eastAsia="Times New Roman" w:hAnsi="Times New Roman" w:cs="Times New Roman"/>
          <w:bCs/>
          <w:color w:val="auto"/>
          <w:spacing w:val="-6"/>
        </w:rPr>
        <w:t>.</w:t>
      </w:r>
    </w:p>
    <w:p w:rsidR="001855F9" w:rsidRPr="00486F8B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Сведения о показателях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программы, подпрограмм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и их значениях приведены в приложении № 1.</w:t>
      </w:r>
    </w:p>
    <w:p w:rsidR="001855F9" w:rsidRPr="00486F8B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86F8B">
        <w:rPr>
          <w:rFonts w:ascii="Times New Roman" w:eastAsia="Times New Roman" w:hAnsi="Times New Roman" w:cs="Times New Roman"/>
          <w:bCs/>
          <w:color w:val="auto"/>
        </w:rPr>
        <w:t xml:space="preserve">Перечень подпрограмм и основных мероприятий </w:t>
      </w:r>
      <w:r w:rsidR="006F5DC1" w:rsidRPr="00486F8B">
        <w:rPr>
          <w:rFonts w:ascii="Times New Roman" w:eastAsia="Times New Roman" w:hAnsi="Times New Roman" w:cs="Times New Roman"/>
          <w:bCs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bCs/>
          <w:color w:val="auto"/>
        </w:rPr>
        <w:t xml:space="preserve"> программы </w:t>
      </w:r>
      <w:r w:rsidRPr="00486F8B">
        <w:rPr>
          <w:rFonts w:ascii="Times New Roman" w:eastAsia="Times New Roman" w:hAnsi="Times New Roman" w:cs="Times New Roman"/>
          <w:color w:val="auto"/>
        </w:rPr>
        <w:t>приведены в приложении № 2.</w:t>
      </w:r>
    </w:p>
    <w:p w:rsidR="001855F9" w:rsidRPr="00486F8B" w:rsidRDefault="001855F9" w:rsidP="001855F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Расходы </w:t>
      </w:r>
      <w:r w:rsidR="00BE4B36">
        <w:rPr>
          <w:rFonts w:ascii="Times New Roman" w:eastAsia="Times New Roman" w:hAnsi="Times New Roman" w:cs="Times New Roman"/>
          <w:color w:val="auto"/>
        </w:rPr>
        <w:t>местного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бюджета на реализацию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указаны в приложении № 3 к настоящей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программе.</w:t>
      </w:r>
    </w:p>
    <w:p w:rsidR="001855F9" w:rsidRPr="00486F8B" w:rsidRDefault="001855F9" w:rsidP="001855F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Расходы на реализацию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приведены </w:t>
      </w:r>
      <w:r w:rsidRPr="00486F8B">
        <w:rPr>
          <w:rFonts w:ascii="Times New Roman" w:eastAsia="Times New Roman" w:hAnsi="Times New Roman" w:cs="Times New Roman"/>
          <w:color w:val="auto"/>
        </w:rPr>
        <w:br/>
        <w:t>в приложении № 4.</w:t>
      </w:r>
    </w:p>
    <w:p w:rsidR="001855F9" w:rsidRPr="001855F9" w:rsidRDefault="001855F9" w:rsidP="001855F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4472" w:rsidRPr="001855F9" w:rsidRDefault="00C24472" w:rsidP="001855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24472" w:rsidRPr="001855F9" w:rsidSect="001855F9">
          <w:footerReference w:type="default" r:id="rId9"/>
          <w:pgSz w:w="11906" w:h="16838" w:code="9"/>
          <w:pgMar w:top="709" w:right="851" w:bottom="1134" w:left="1304" w:header="709" w:footer="709" w:gutter="0"/>
          <w:cols w:space="720"/>
        </w:sectPr>
      </w:pPr>
    </w:p>
    <w:p w:rsidR="00BC0766" w:rsidRPr="006F5DC1" w:rsidRDefault="00C01581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</w:t>
      </w:r>
      <w:r w:rsidR="00BC0766" w:rsidRPr="006F5DC1">
        <w:rPr>
          <w:rFonts w:ascii="Times New Roman" w:hAnsi="Times New Roman" w:cs="Times New Roman"/>
        </w:rPr>
        <w:t xml:space="preserve"> № </w:t>
      </w:r>
      <w:r w:rsidR="00BC0766">
        <w:rPr>
          <w:rFonts w:ascii="Times New Roman" w:hAnsi="Times New Roman" w:cs="Times New Roman"/>
        </w:rPr>
        <w:t>2</w:t>
      </w:r>
    </w:p>
    <w:p w:rsidR="00BC0766" w:rsidRPr="006F5DC1" w:rsidRDefault="00BC0766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F5DC1">
        <w:rPr>
          <w:rFonts w:ascii="Times New Roman" w:hAnsi="Times New Roman" w:cs="Times New Roman"/>
        </w:rPr>
        <w:t>к постановлению</w:t>
      </w:r>
    </w:p>
    <w:p w:rsidR="00BC0766" w:rsidRPr="006F5DC1" w:rsidRDefault="00BC0766" w:rsidP="00BC0766">
      <w:pPr>
        <w:tabs>
          <w:tab w:val="left" w:pos="1522"/>
        </w:tabs>
        <w:ind w:left="6237"/>
        <w:jc w:val="right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 Кормовского</w:t>
      </w:r>
    </w:p>
    <w:p w:rsidR="00BC0766" w:rsidRPr="006F5DC1" w:rsidRDefault="00BC0766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F5DC1">
        <w:rPr>
          <w:rFonts w:ascii="Times New Roman" w:hAnsi="Times New Roman" w:cs="Times New Roman"/>
        </w:rPr>
        <w:t>сельского поселения</w:t>
      </w:r>
    </w:p>
    <w:p w:rsidR="001855F9" w:rsidRPr="00D814DA" w:rsidRDefault="00BC0766" w:rsidP="00BC0766">
      <w:pPr>
        <w:widowControl/>
        <w:spacing w:line="230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FB2FAA">
        <w:rPr>
          <w:rFonts w:ascii="Times New Roman" w:hAnsi="Times New Roman" w:cs="Times New Roman"/>
          <w:color w:val="auto"/>
        </w:rPr>
        <w:t>0</w:t>
      </w:r>
      <w:r w:rsidR="00CC63C6">
        <w:rPr>
          <w:rFonts w:ascii="Times New Roman" w:hAnsi="Times New Roman" w:cs="Times New Roman"/>
          <w:color w:val="auto"/>
        </w:rPr>
        <w:t>6</w:t>
      </w:r>
      <w:r w:rsidR="00AA7732">
        <w:rPr>
          <w:rFonts w:ascii="Times New Roman" w:hAnsi="Times New Roman" w:cs="Times New Roman"/>
          <w:color w:val="auto"/>
        </w:rPr>
        <w:t>.</w:t>
      </w:r>
      <w:r w:rsidR="00CC63C6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EE0D49">
        <w:rPr>
          <w:rFonts w:ascii="Times New Roman" w:hAnsi="Times New Roman" w:cs="Times New Roman"/>
          <w:color w:val="auto"/>
        </w:rPr>
        <w:t>2</w:t>
      </w:r>
      <w:r w:rsidR="00FB2FA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 </w:t>
      </w:r>
      <w:r w:rsidR="00CC63C6">
        <w:rPr>
          <w:rFonts w:ascii="Times New Roman" w:hAnsi="Times New Roman" w:cs="Times New Roman"/>
          <w:color w:val="auto"/>
        </w:rPr>
        <w:t>140</w:t>
      </w:r>
    </w:p>
    <w:p w:rsidR="001855F9" w:rsidRPr="00D814DA" w:rsidRDefault="001855F9" w:rsidP="001855F9">
      <w:pPr>
        <w:widowControl/>
        <w:spacing w:line="230" w:lineRule="auto"/>
        <w:rPr>
          <w:rFonts w:ascii="Times New Roman" w:eastAsia="Times New Roman" w:hAnsi="Times New Roman" w:cs="Times New Roman"/>
          <w:color w:val="auto"/>
          <w:kern w:val="2"/>
        </w:rPr>
      </w:pP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РАСХОДЫ </w:t>
      </w:r>
    </w:p>
    <w:p w:rsidR="001855F9" w:rsidRPr="00D814DA" w:rsidRDefault="00D814DA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</w:rPr>
        <w:t>местного</w:t>
      </w:r>
      <w:r w:rsidR="001855F9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бюджета на реализацию </w:t>
      </w:r>
      <w:r w:rsidR="006F5DC1" w:rsidRPr="00D814DA">
        <w:rPr>
          <w:rFonts w:ascii="Times New Roman" w:eastAsia="Times New Roman" w:hAnsi="Times New Roman" w:cs="Times New Roman"/>
          <w:bCs/>
          <w:color w:val="auto"/>
          <w:kern w:val="2"/>
        </w:rPr>
        <w:t>муниципальной</w:t>
      </w:r>
      <w:r w:rsidR="001855F9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программы </w:t>
      </w:r>
    </w:p>
    <w:p w:rsidR="001855F9" w:rsidRPr="00D814DA" w:rsidRDefault="00D550DB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сельского поселения</w:t>
      </w:r>
      <w:r w:rsid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</w:t>
      </w:r>
      <w:r w:rsidR="001855F9" w:rsidRPr="00D814DA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6"/>
        <w:gridCol w:w="404"/>
        <w:gridCol w:w="403"/>
        <w:gridCol w:w="672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40CE4" w:rsidRPr="00440CE4" w:rsidTr="00440CE4">
        <w:trPr>
          <w:tblHeader/>
        </w:trPr>
        <w:tc>
          <w:tcPr>
            <w:tcW w:w="2746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Ответственный исполнитель, </w:t>
            </w:r>
            <w:r w:rsidRPr="00440CE4">
              <w:rPr>
                <w:rFonts w:ascii="Times New Roman" w:hAnsi="Times New Roman" w:cs="Times New Roman"/>
                <w:spacing w:val="-6"/>
                <w:kern w:val="2"/>
              </w:rPr>
              <w:t>соисполнители,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440CE4" w:rsidRPr="00440CE4" w:rsidTr="00440CE4">
        <w:trPr>
          <w:tblHeader/>
        </w:trPr>
        <w:tc>
          <w:tcPr>
            <w:tcW w:w="2746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440CE4" w:rsidRPr="00440CE4" w:rsidRDefault="00440CE4" w:rsidP="00440CE4">
      <w:pPr>
        <w:rPr>
          <w:rFonts w:ascii="Times New Roman" w:hAnsi="Times New Roman" w:cs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7"/>
        <w:gridCol w:w="1195"/>
        <w:gridCol w:w="322"/>
        <w:gridCol w:w="405"/>
        <w:gridCol w:w="672"/>
        <w:gridCol w:w="316"/>
        <w:gridCol w:w="848"/>
        <w:gridCol w:w="761"/>
        <w:gridCol w:w="761"/>
        <w:gridCol w:w="761"/>
        <w:gridCol w:w="759"/>
        <w:gridCol w:w="760"/>
        <w:gridCol w:w="760"/>
        <w:gridCol w:w="760"/>
        <w:gridCol w:w="759"/>
        <w:gridCol w:w="760"/>
        <w:gridCol w:w="760"/>
        <w:gridCol w:w="760"/>
        <w:gridCol w:w="761"/>
      </w:tblGrid>
      <w:tr w:rsidR="00440CE4" w:rsidRPr="00440CE4" w:rsidTr="00912735">
        <w:trPr>
          <w:tblHeader/>
        </w:trPr>
        <w:tc>
          <w:tcPr>
            <w:tcW w:w="1777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9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2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67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31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759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759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761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2E1788" w:rsidRPr="00440CE4" w:rsidTr="00912735">
        <w:tc>
          <w:tcPr>
            <w:tcW w:w="1777" w:type="dxa"/>
            <w:vMerge w:val="restart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2E1788" w:rsidRPr="002E1788" w:rsidRDefault="00F24249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343,0</w:t>
            </w:r>
          </w:p>
        </w:tc>
        <w:tc>
          <w:tcPr>
            <w:tcW w:w="761" w:type="dxa"/>
            <w:hideMark/>
          </w:tcPr>
          <w:p w:rsidR="002E1788" w:rsidRPr="002E1788" w:rsidRDefault="00BC0766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="002E1788"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2E1788" w:rsidRPr="00912735" w:rsidRDefault="00EE0D49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2E1788" w:rsidRPr="00912735" w:rsidRDefault="00587E72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735"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9" w:type="dxa"/>
            <w:hideMark/>
          </w:tcPr>
          <w:p w:rsidR="002E1788" w:rsidRPr="00912735" w:rsidRDefault="00AA7732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0" w:type="dxa"/>
            <w:hideMark/>
          </w:tcPr>
          <w:p w:rsidR="002E1788" w:rsidRPr="001D09E4" w:rsidRDefault="00FB2FAA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60" w:type="dxa"/>
            <w:hideMark/>
          </w:tcPr>
          <w:p w:rsidR="002E1788" w:rsidRPr="001D09E4" w:rsidRDefault="00F24249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760" w:type="dxa"/>
            <w:hideMark/>
          </w:tcPr>
          <w:p w:rsidR="002E1788" w:rsidRPr="00A24E87" w:rsidRDefault="00A24E87" w:rsidP="002E1788">
            <w:pPr>
              <w:jc w:val="center"/>
              <w:rPr>
                <w:rFonts w:ascii="Times New Roman" w:hAnsi="Times New Roman" w:cs="Times New Roman"/>
              </w:rPr>
            </w:pPr>
            <w:r w:rsidRPr="00A24E8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9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vMerge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5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2E1788" w:rsidRDefault="00F24249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343,0</w:t>
            </w:r>
          </w:p>
        </w:tc>
        <w:tc>
          <w:tcPr>
            <w:tcW w:w="7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9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0" w:type="dxa"/>
            <w:hideMark/>
          </w:tcPr>
          <w:p w:rsidR="001D09E4" w:rsidRPr="001D09E4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60" w:type="dxa"/>
            <w:hideMark/>
          </w:tcPr>
          <w:p w:rsidR="001D09E4" w:rsidRPr="001D09E4" w:rsidRDefault="00F24249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760" w:type="dxa"/>
            <w:hideMark/>
          </w:tcPr>
          <w:p w:rsidR="001D09E4" w:rsidRPr="00A24E87" w:rsidRDefault="00A24E87" w:rsidP="002E1788">
            <w:pPr>
              <w:jc w:val="center"/>
              <w:rPr>
                <w:rFonts w:ascii="Times New Roman" w:hAnsi="Times New Roman" w:cs="Times New Roman"/>
              </w:rPr>
            </w:pPr>
            <w:r w:rsidRPr="00A24E8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грамма 1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2E1788" w:rsidRDefault="00A656C8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298,0</w:t>
            </w:r>
          </w:p>
        </w:tc>
        <w:tc>
          <w:tcPr>
            <w:tcW w:w="761" w:type="dxa"/>
            <w:hideMark/>
          </w:tcPr>
          <w:p w:rsidR="001D09E4" w:rsidRPr="002E1788" w:rsidRDefault="001D09E4" w:rsidP="00BC0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59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60" w:type="dxa"/>
            <w:hideMark/>
          </w:tcPr>
          <w:p w:rsidR="001D09E4" w:rsidRPr="00587E72" w:rsidRDefault="00D11523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0" w:type="dxa"/>
            <w:hideMark/>
          </w:tcPr>
          <w:p w:rsidR="001D09E4" w:rsidRPr="001D09E4" w:rsidRDefault="00A656C8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760" w:type="dxa"/>
            <w:hideMark/>
          </w:tcPr>
          <w:p w:rsidR="001D09E4" w:rsidRPr="00D11523" w:rsidRDefault="00D11523" w:rsidP="002E1788">
            <w:pPr>
              <w:jc w:val="center"/>
              <w:rPr>
                <w:rFonts w:ascii="Times New Roman" w:hAnsi="Times New Roman" w:cs="Times New Roman"/>
              </w:rPr>
            </w:pPr>
            <w:r w:rsidRPr="00D115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747F07" w:rsidRPr="00440CE4" w:rsidTr="00912735">
        <w:tc>
          <w:tcPr>
            <w:tcW w:w="1777" w:type="dxa"/>
            <w:vMerge w:val="restart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E66E4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1195" w:type="dxa"/>
            <w:vMerge w:val="restart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47F07" w:rsidRPr="00440CE4" w:rsidRDefault="00747F07" w:rsidP="00747F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03 10</w:t>
            </w:r>
          </w:p>
        </w:tc>
        <w:tc>
          <w:tcPr>
            <w:tcW w:w="672" w:type="dxa"/>
            <w:hideMark/>
          </w:tcPr>
          <w:p w:rsidR="00747F07" w:rsidRP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747F07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04 1 00 25710</w:t>
            </w:r>
          </w:p>
        </w:tc>
        <w:tc>
          <w:tcPr>
            <w:tcW w:w="316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747F07" w:rsidRPr="002E1788" w:rsidRDefault="00747F07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67,2</w:t>
            </w:r>
          </w:p>
        </w:tc>
        <w:tc>
          <w:tcPr>
            <w:tcW w:w="761" w:type="dxa"/>
            <w:hideMark/>
          </w:tcPr>
          <w:p w:rsidR="00747F07" w:rsidRPr="002E1788" w:rsidRDefault="00747F07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59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60" w:type="dxa"/>
            <w:hideMark/>
          </w:tcPr>
          <w:p w:rsidR="00747F07" w:rsidRPr="00587E72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0" w:type="dxa"/>
            <w:hideMark/>
          </w:tcPr>
          <w:p w:rsidR="00747F07" w:rsidRPr="001D09E4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0" w:type="dxa"/>
            <w:hideMark/>
          </w:tcPr>
          <w:p w:rsidR="00747F07" w:rsidRPr="00D11523" w:rsidRDefault="00747F07" w:rsidP="002E1788">
            <w:pPr>
              <w:jc w:val="center"/>
              <w:rPr>
                <w:rFonts w:ascii="Times New Roman" w:hAnsi="Times New Roman" w:cs="Times New Roman"/>
              </w:rPr>
            </w:pPr>
            <w:r w:rsidRPr="00D115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747F07" w:rsidRPr="00440CE4" w:rsidTr="00912735">
        <w:tc>
          <w:tcPr>
            <w:tcW w:w="1777" w:type="dxa"/>
            <w:vMerge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5" w:type="dxa"/>
            <w:vMerge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</w:t>
            </w:r>
          </w:p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672" w:type="dxa"/>
            <w:hideMark/>
          </w:tcPr>
          <w:p w:rsidR="00747F07" w:rsidRPr="00747F07" w:rsidRDefault="00747F07" w:rsidP="00747F0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747F07">
              <w:rPr>
                <w:rFonts w:ascii="Times New Roman" w:hAnsi="Times New Roman" w:cs="Times New Roman"/>
                <w:sz w:val="22"/>
                <w:szCs w:val="22"/>
              </w:rPr>
              <w:t xml:space="preserve">04 1 00 </w:t>
            </w:r>
            <w:r w:rsidRPr="00747F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S4850</w:t>
            </w:r>
          </w:p>
        </w:tc>
        <w:tc>
          <w:tcPr>
            <w:tcW w:w="316" w:type="dxa"/>
            <w:hideMark/>
          </w:tcPr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747F07" w:rsidRDefault="00747F07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230,8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747F07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760" w:type="dxa"/>
            <w:hideMark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грамма 2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 xml:space="preserve">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830AF4" w:rsidRDefault="001D09E4" w:rsidP="00F4760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2.1. </w:t>
            </w:r>
            <w:r w:rsidRPr="00830AF4">
              <w:rPr>
                <w:rFonts w:ascii="Times New Roman" w:hAnsi="Times New Roman" w:cs="Times New Roman"/>
              </w:rPr>
              <w:t xml:space="preserve">Мероприятия по участию в предупреждении и ликвидации чрезвычайных ситуаций, гражданской обороне в </w:t>
            </w:r>
            <w:r w:rsidRPr="00830AF4">
              <w:rPr>
                <w:rFonts w:ascii="Times New Roman" w:hAnsi="Times New Roman" w:cs="Times New Roman"/>
              </w:rPr>
              <w:lastRenderedPageBreak/>
              <w:t>границах поселения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04 2 00 25720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5A724A" w:rsidRDefault="001D09E4" w:rsidP="00F4760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Основное мероприятие 2.</w:t>
            </w:r>
            <w:r w:rsidRPr="007B1FB3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 w:rsidRPr="005A724A">
              <w:rPr>
                <w:rFonts w:ascii="Times New Roman" w:hAnsi="Times New Roman" w:cs="Times New Roman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04 2 00 85010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7B1FB3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B1FB3">
              <w:rPr>
                <w:rFonts w:ascii="Times New Roman" w:hAnsi="Times New Roman" w:cs="Times New Roman"/>
                <w:kern w:val="2"/>
              </w:rPr>
              <w:t>Подпро</w:t>
            </w:r>
            <w:r w:rsidRPr="007B1FB3">
              <w:rPr>
                <w:rFonts w:ascii="Times New Roman" w:hAnsi="Times New Roman" w:cs="Times New Roman"/>
                <w:kern w:val="2"/>
              </w:rPr>
              <w:softHyphen/>
              <w:t>грамма 3 «</w:t>
            </w:r>
            <w:r w:rsidRPr="007B1FB3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на воде</w:t>
            </w:r>
            <w:r w:rsidRPr="007B1FB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BB1751" w:rsidRDefault="00FB2FAA" w:rsidP="00AA77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45</w:t>
            </w:r>
            <w:r w:rsidR="00D11523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BB1751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  <w:hideMark/>
          </w:tcPr>
          <w:p w:rsidR="001D09E4" w:rsidRPr="00982CB3" w:rsidRDefault="001D09E4" w:rsidP="00AA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AA7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1D09E4" w:rsidRPr="00587E72" w:rsidRDefault="00FB2FAA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5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0" w:type="dxa"/>
            <w:hideMark/>
          </w:tcPr>
          <w:p w:rsidR="001D09E4" w:rsidRPr="001D09E4" w:rsidRDefault="00D11523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0" w:type="dxa"/>
            <w:hideMark/>
          </w:tcPr>
          <w:p w:rsidR="001D09E4" w:rsidRPr="00D11523" w:rsidRDefault="00D11523" w:rsidP="00BB1751">
            <w:pPr>
              <w:jc w:val="center"/>
              <w:rPr>
                <w:rFonts w:ascii="Times New Roman" w:hAnsi="Times New Roman" w:cs="Times New Roman"/>
              </w:rPr>
            </w:pPr>
            <w:r w:rsidRPr="00D115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7B1FB3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B1FB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3.1. </w:t>
            </w:r>
            <w:r w:rsidRPr="007B1FB3">
              <w:rPr>
                <w:rFonts w:ascii="Times New Roman" w:hAnsi="Times New Roman" w:cs="Times New Roman"/>
              </w:rPr>
              <w:t>Мероприятия по обеспечению безопасности на водных объектах</w:t>
            </w:r>
            <w:r w:rsidRPr="007B1FB3">
              <w:rPr>
                <w:rFonts w:ascii="Times New Roman" w:eastAsia="Times New Roman" w:hAnsi="Times New Roman" w:cs="Times New Roman"/>
                <w:color w:val="auto"/>
              </w:rPr>
              <w:t xml:space="preserve"> объектах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04 3 00 25740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Pr="00BB1751" w:rsidRDefault="00FB2FAA" w:rsidP="00AA77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45</w:t>
            </w:r>
            <w:r w:rsidR="00D11523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BB1751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  <w:hideMark/>
          </w:tcPr>
          <w:p w:rsidR="001D09E4" w:rsidRPr="00982CB3" w:rsidRDefault="001D09E4" w:rsidP="00AA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AA7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1D09E4" w:rsidRPr="00587E72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5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0" w:type="dxa"/>
            <w:hideMark/>
          </w:tcPr>
          <w:p w:rsidR="001D09E4" w:rsidRPr="001D09E4" w:rsidRDefault="00D1152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0" w:type="dxa"/>
            <w:hideMark/>
          </w:tcPr>
          <w:p w:rsidR="001D09E4" w:rsidRPr="00D11523" w:rsidRDefault="00D11523" w:rsidP="00BB1751">
            <w:pPr>
              <w:jc w:val="center"/>
              <w:rPr>
                <w:rFonts w:ascii="Times New Roman" w:hAnsi="Times New Roman" w:cs="Times New Roman"/>
              </w:rPr>
            </w:pPr>
            <w:r w:rsidRPr="00D115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</w:tbl>
    <w:p w:rsidR="009A7020" w:rsidRPr="00440CE4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p w:rsidR="001855F9" w:rsidRPr="00440CE4" w:rsidRDefault="00211489" w:rsidP="001855F9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</w:rPr>
        <w:lastRenderedPageBreak/>
        <w:t xml:space="preserve">          </w:t>
      </w:r>
      <w:r w:rsidR="001855F9" w:rsidRPr="00440CE4">
        <w:rPr>
          <w:rFonts w:ascii="Times New Roman" w:eastAsia="Times New Roman" w:hAnsi="Times New Roman" w:cs="Times New Roman"/>
          <w:color w:val="auto"/>
          <w:kern w:val="2"/>
        </w:rPr>
        <w:t xml:space="preserve">Приложение № </w:t>
      </w:r>
      <w:r w:rsidR="00D66246">
        <w:rPr>
          <w:rFonts w:ascii="Times New Roman" w:eastAsia="Times New Roman" w:hAnsi="Times New Roman" w:cs="Times New Roman"/>
          <w:color w:val="auto"/>
          <w:kern w:val="2"/>
        </w:rPr>
        <w:t>3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5DC1">
        <w:rPr>
          <w:rFonts w:ascii="Times New Roman" w:hAnsi="Times New Roman" w:cs="Times New Roman"/>
        </w:rPr>
        <w:t>к постановлению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F5DC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 Кормовского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F5DC1">
        <w:rPr>
          <w:rFonts w:ascii="Times New Roman" w:hAnsi="Times New Roman" w:cs="Times New Roman"/>
        </w:rPr>
        <w:t>сельского поселения</w:t>
      </w:r>
    </w:p>
    <w:p w:rsidR="001855F9" w:rsidRDefault="00D66246" w:rsidP="00D6624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</w:t>
      </w:r>
      <w:r w:rsidR="00182F79">
        <w:rPr>
          <w:rFonts w:ascii="Times New Roman" w:hAnsi="Times New Roman" w:cs="Times New Roman"/>
          <w:color w:val="auto"/>
        </w:rPr>
        <w:t xml:space="preserve">           </w:t>
      </w: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FB2FAA">
        <w:rPr>
          <w:rFonts w:ascii="Times New Roman" w:hAnsi="Times New Roman" w:cs="Times New Roman"/>
          <w:color w:val="auto"/>
        </w:rPr>
        <w:t>0</w:t>
      </w:r>
      <w:r w:rsidR="00CC63C6">
        <w:rPr>
          <w:rFonts w:ascii="Times New Roman" w:hAnsi="Times New Roman" w:cs="Times New Roman"/>
          <w:color w:val="auto"/>
        </w:rPr>
        <w:t>6</w:t>
      </w:r>
      <w:r w:rsidR="00182F79">
        <w:rPr>
          <w:rFonts w:ascii="Times New Roman" w:hAnsi="Times New Roman" w:cs="Times New Roman"/>
          <w:color w:val="auto"/>
        </w:rPr>
        <w:t>.</w:t>
      </w:r>
      <w:r w:rsidR="00CC63C6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EE0D49">
        <w:rPr>
          <w:rFonts w:ascii="Times New Roman" w:hAnsi="Times New Roman" w:cs="Times New Roman"/>
          <w:color w:val="auto"/>
        </w:rPr>
        <w:t>2</w:t>
      </w:r>
      <w:r w:rsidR="00FB2FA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</w:t>
      </w:r>
      <w:r w:rsidR="00AA7732">
        <w:rPr>
          <w:rFonts w:ascii="Times New Roman" w:hAnsi="Times New Roman" w:cs="Times New Roman"/>
          <w:color w:val="auto"/>
        </w:rPr>
        <w:t xml:space="preserve"> </w:t>
      </w:r>
      <w:r w:rsidR="00CC63C6">
        <w:rPr>
          <w:rFonts w:ascii="Times New Roman" w:hAnsi="Times New Roman" w:cs="Times New Roman"/>
          <w:color w:val="auto"/>
        </w:rPr>
        <w:t>140</w:t>
      </w:r>
    </w:p>
    <w:p w:rsidR="00D66246" w:rsidRPr="00440CE4" w:rsidRDefault="00D66246" w:rsidP="00D6624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>РАСХОДЫ</w:t>
      </w: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на реализацию </w:t>
      </w:r>
      <w:r w:rsidR="006F5DC1"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>муниципальной</w:t>
      </w: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 программы </w:t>
      </w:r>
      <w:r w:rsidR="00D955B3"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 сельского поселения</w:t>
      </w: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D85308" w:rsidRPr="00440CE4" w:rsidRDefault="00D85308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0"/>
        <w:gridCol w:w="951"/>
        <w:gridCol w:w="863"/>
        <w:gridCol w:w="861"/>
        <w:gridCol w:w="860"/>
        <w:gridCol w:w="769"/>
        <w:gridCol w:w="860"/>
        <w:gridCol w:w="860"/>
        <w:gridCol w:w="861"/>
        <w:gridCol w:w="860"/>
        <w:gridCol w:w="860"/>
        <w:gridCol w:w="860"/>
        <w:gridCol w:w="860"/>
        <w:gridCol w:w="860"/>
      </w:tblGrid>
      <w:tr w:rsidR="00440CE4" w:rsidRPr="00440CE4" w:rsidTr="00440CE4">
        <w:tc>
          <w:tcPr>
            <w:tcW w:w="2752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Наименование муниципальной программы, номер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 наименование 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Объем расходов,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440CE4" w:rsidRPr="00440CE4" w:rsidTr="00440CE4">
        <w:tc>
          <w:tcPr>
            <w:tcW w:w="2752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275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440CE4" w:rsidRPr="00440CE4" w:rsidRDefault="00440CE4" w:rsidP="00440CE4">
      <w:pPr>
        <w:spacing w:line="223" w:lineRule="auto"/>
        <w:rPr>
          <w:rFonts w:ascii="Times New Roman" w:hAnsi="Times New Roman" w:cs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8"/>
        <w:gridCol w:w="1672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440CE4" w:rsidRPr="00440CE4" w:rsidTr="00982CB3">
        <w:trPr>
          <w:tblHeader/>
        </w:trPr>
        <w:tc>
          <w:tcPr>
            <w:tcW w:w="179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7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</w:tr>
      <w:tr w:rsidR="001D09E4" w:rsidRPr="005C2E1A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0CE4">
              <w:rPr>
                <w:rFonts w:ascii="Times New Roman" w:hAnsi="Times New Roman" w:cs="Times New Roman"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2E1788" w:rsidRDefault="00A656C8" w:rsidP="00FB2F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343,0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1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9" w:type="dxa"/>
            <w:hideMark/>
          </w:tcPr>
          <w:p w:rsidR="001D09E4" w:rsidRPr="001D09E4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0" w:type="dxa"/>
            <w:hideMark/>
          </w:tcPr>
          <w:p w:rsidR="001D09E4" w:rsidRPr="001D09E4" w:rsidRDefault="0035372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858" w:type="dxa"/>
            <w:hideMark/>
          </w:tcPr>
          <w:p w:rsidR="001D09E4" w:rsidRPr="00225FD9" w:rsidRDefault="00225FD9" w:rsidP="00EC2995">
            <w:pPr>
              <w:jc w:val="center"/>
              <w:rPr>
                <w:rFonts w:ascii="Times New Roman" w:hAnsi="Times New Roman" w:cs="Times New Roman"/>
              </w:rPr>
            </w:pPr>
            <w:r w:rsidRPr="00225F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2E1788" w:rsidRDefault="00A656C8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343,0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1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9" w:type="dxa"/>
            <w:hideMark/>
          </w:tcPr>
          <w:p w:rsidR="001D09E4" w:rsidRPr="001D09E4" w:rsidRDefault="00FB2FAA" w:rsidP="0022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0" w:type="dxa"/>
            <w:hideMark/>
          </w:tcPr>
          <w:p w:rsidR="001D09E4" w:rsidRPr="001D09E4" w:rsidRDefault="00225FD9" w:rsidP="0035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7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</w:t>
            </w:r>
            <w:r w:rsidR="00353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hideMark/>
          </w:tcPr>
          <w:p w:rsidR="001D09E4" w:rsidRPr="00225FD9" w:rsidRDefault="00225FD9" w:rsidP="00F4760E">
            <w:pPr>
              <w:jc w:val="center"/>
              <w:rPr>
                <w:rFonts w:ascii="Times New Roman" w:hAnsi="Times New Roman" w:cs="Times New Roman"/>
              </w:rPr>
            </w:pPr>
            <w:r w:rsidRPr="00225F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Подпрограмма 1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2E1788" w:rsidRDefault="0035372A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298,0</w:t>
            </w:r>
          </w:p>
        </w:tc>
        <w:tc>
          <w:tcPr>
            <w:tcW w:w="861" w:type="dxa"/>
            <w:hideMark/>
          </w:tcPr>
          <w:p w:rsidR="001D09E4" w:rsidRPr="002E1788" w:rsidRDefault="001D09E4" w:rsidP="001D2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9" w:type="dxa"/>
            <w:hideMark/>
          </w:tcPr>
          <w:p w:rsidR="001D09E4" w:rsidRPr="00587E72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0" w:type="dxa"/>
            <w:hideMark/>
          </w:tcPr>
          <w:p w:rsidR="001D09E4" w:rsidRPr="001D09E4" w:rsidRDefault="0035372A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858" w:type="dxa"/>
            <w:hideMark/>
          </w:tcPr>
          <w:p w:rsidR="001D09E4" w:rsidRPr="00990B3E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2E1788" w:rsidRDefault="0035372A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298,0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9" w:type="dxa"/>
            <w:hideMark/>
          </w:tcPr>
          <w:p w:rsidR="001D09E4" w:rsidRPr="00587E72" w:rsidRDefault="00990B3E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0" w:type="dxa"/>
            <w:hideMark/>
          </w:tcPr>
          <w:p w:rsidR="001D09E4" w:rsidRPr="001D09E4" w:rsidRDefault="0035372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858" w:type="dxa"/>
            <w:hideMark/>
          </w:tcPr>
          <w:p w:rsidR="001D09E4" w:rsidRPr="00990B3E" w:rsidRDefault="00990B3E" w:rsidP="00F4760E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Подпрограмма 3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на воде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BB1751" w:rsidRDefault="00D414C1" w:rsidP="004951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45</w:t>
            </w:r>
            <w:r w:rsidR="00990B3E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BB1751" w:rsidRDefault="001D09E4" w:rsidP="001D2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1" w:type="dxa"/>
            <w:hideMark/>
          </w:tcPr>
          <w:p w:rsidR="001D09E4" w:rsidRPr="00982CB3" w:rsidRDefault="001D09E4" w:rsidP="0049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95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hideMark/>
          </w:tcPr>
          <w:p w:rsidR="001D09E4" w:rsidRPr="00587E72" w:rsidRDefault="00D414C1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hideMark/>
          </w:tcPr>
          <w:p w:rsidR="001D09E4" w:rsidRPr="001D09E4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  <w:hideMark/>
          </w:tcPr>
          <w:p w:rsidR="001D09E4" w:rsidRPr="00990B3E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BB1751" w:rsidRDefault="00D414C1" w:rsidP="004951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45</w:t>
            </w:r>
            <w:r w:rsidR="001D09E4"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 w:rsidR="00495161"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861" w:type="dxa"/>
            <w:hideMark/>
          </w:tcPr>
          <w:p w:rsidR="001D09E4" w:rsidRPr="00BB1751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1" w:type="dxa"/>
            <w:hideMark/>
          </w:tcPr>
          <w:p w:rsidR="001D09E4" w:rsidRPr="00982CB3" w:rsidRDefault="001D09E4" w:rsidP="0049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95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hideMark/>
          </w:tcPr>
          <w:p w:rsidR="001D09E4" w:rsidRPr="00587E72" w:rsidRDefault="00D414C1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hideMark/>
          </w:tcPr>
          <w:p w:rsidR="001D09E4" w:rsidRPr="001D09E4" w:rsidRDefault="00990B3E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  <w:hideMark/>
          </w:tcPr>
          <w:p w:rsidR="001D09E4" w:rsidRPr="00990B3E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</w:tbl>
    <w:p w:rsidR="001855F9" w:rsidRPr="001855F9" w:rsidRDefault="001855F9" w:rsidP="00C015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1855F9" w:rsidRPr="001855F9" w:rsidSect="00C01581">
      <w:footerReference w:type="default" r:id="rId10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F4" w:rsidRDefault="00BB15F4">
      <w:r>
        <w:separator/>
      </w:r>
    </w:p>
  </w:endnote>
  <w:endnote w:type="continuationSeparator" w:id="1">
    <w:p w:rsidR="00BB15F4" w:rsidRDefault="00BB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8" w:rsidRDefault="00544C44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656C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47F07">
      <w:rPr>
        <w:rStyle w:val="af8"/>
        <w:noProof/>
      </w:rPr>
      <w:t>7</w:t>
    </w:r>
    <w:r>
      <w:rPr>
        <w:rStyle w:val="af8"/>
      </w:rPr>
      <w:fldChar w:fldCharType="end"/>
    </w:r>
  </w:p>
  <w:p w:rsidR="00A656C8" w:rsidRPr="009A5DED" w:rsidRDefault="00A656C8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8" w:rsidRDefault="00544C44" w:rsidP="001855F9">
    <w:pPr>
      <w:pStyle w:val="ac"/>
      <w:jc w:val="right"/>
    </w:pPr>
    <w:fldSimple w:instr="PAGE   \* MERGEFORMAT">
      <w:r w:rsidR="00747F0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F4" w:rsidRDefault="00BB15F4">
      <w:r>
        <w:separator/>
      </w:r>
    </w:p>
  </w:footnote>
  <w:footnote w:type="continuationSeparator" w:id="1">
    <w:p w:rsidR="00BB15F4" w:rsidRDefault="00BB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1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0"/>
  </w:num>
  <w:num w:numId="28">
    <w:abstractNumId w:val="41"/>
  </w:num>
  <w:num w:numId="29">
    <w:abstractNumId w:val="43"/>
  </w:num>
  <w:num w:numId="30">
    <w:abstractNumId w:val="35"/>
  </w:num>
  <w:num w:numId="31">
    <w:abstractNumId w:val="26"/>
  </w:num>
  <w:num w:numId="32">
    <w:abstractNumId w:val="27"/>
  </w:num>
  <w:num w:numId="33">
    <w:abstractNumId w:val="32"/>
  </w:num>
  <w:num w:numId="34">
    <w:abstractNumId w:val="28"/>
  </w:num>
  <w:num w:numId="35">
    <w:abstractNumId w:val="37"/>
  </w:num>
  <w:num w:numId="36">
    <w:abstractNumId w:val="38"/>
  </w:num>
  <w:num w:numId="37">
    <w:abstractNumId w:val="42"/>
  </w:num>
  <w:num w:numId="38">
    <w:abstractNumId w:val="36"/>
  </w:num>
  <w:num w:numId="39">
    <w:abstractNumId w:val="34"/>
  </w:num>
  <w:num w:numId="40">
    <w:abstractNumId w:val="29"/>
  </w:num>
  <w:num w:numId="41">
    <w:abstractNumId w:val="30"/>
  </w:num>
  <w:num w:numId="42">
    <w:abstractNumId w:val="33"/>
  </w:num>
  <w:num w:numId="43">
    <w:abstractNumId w:val="3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10448"/>
    <w:rsid w:val="00012F25"/>
    <w:rsid w:val="000273AE"/>
    <w:rsid w:val="0003222D"/>
    <w:rsid w:val="00042555"/>
    <w:rsid w:val="0006264F"/>
    <w:rsid w:val="00071984"/>
    <w:rsid w:val="000A29E4"/>
    <w:rsid w:val="000A4594"/>
    <w:rsid w:val="000A61B7"/>
    <w:rsid w:val="000A7142"/>
    <w:rsid w:val="000B262D"/>
    <w:rsid w:val="000B5D8B"/>
    <w:rsid w:val="000C394D"/>
    <w:rsid w:val="000C4929"/>
    <w:rsid w:val="000D17A1"/>
    <w:rsid w:val="000D5034"/>
    <w:rsid w:val="000F1422"/>
    <w:rsid w:val="000F212E"/>
    <w:rsid w:val="000F293D"/>
    <w:rsid w:val="000F4334"/>
    <w:rsid w:val="000F581F"/>
    <w:rsid w:val="00106F60"/>
    <w:rsid w:val="00116E1D"/>
    <w:rsid w:val="0012520A"/>
    <w:rsid w:val="00130FFA"/>
    <w:rsid w:val="00136D6A"/>
    <w:rsid w:val="00162267"/>
    <w:rsid w:val="00182F79"/>
    <w:rsid w:val="00183FA4"/>
    <w:rsid w:val="001855F9"/>
    <w:rsid w:val="00186F08"/>
    <w:rsid w:val="00191E81"/>
    <w:rsid w:val="001A753A"/>
    <w:rsid w:val="001B108D"/>
    <w:rsid w:val="001B2618"/>
    <w:rsid w:val="001C23DC"/>
    <w:rsid w:val="001C4980"/>
    <w:rsid w:val="001C7775"/>
    <w:rsid w:val="001D09E4"/>
    <w:rsid w:val="001D2B7A"/>
    <w:rsid w:val="001D5B8D"/>
    <w:rsid w:val="001D6C11"/>
    <w:rsid w:val="001D6F45"/>
    <w:rsid w:val="001E03C6"/>
    <w:rsid w:val="001E4713"/>
    <w:rsid w:val="001F33CF"/>
    <w:rsid w:val="001F4B96"/>
    <w:rsid w:val="001F51E0"/>
    <w:rsid w:val="001F6635"/>
    <w:rsid w:val="001F6F1B"/>
    <w:rsid w:val="002022EE"/>
    <w:rsid w:val="00211489"/>
    <w:rsid w:val="00213177"/>
    <w:rsid w:val="00220D89"/>
    <w:rsid w:val="00223034"/>
    <w:rsid w:val="00225D87"/>
    <w:rsid w:val="00225FD9"/>
    <w:rsid w:val="00244DFA"/>
    <w:rsid w:val="00244E77"/>
    <w:rsid w:val="00245B80"/>
    <w:rsid w:val="00246947"/>
    <w:rsid w:val="00252E2C"/>
    <w:rsid w:val="002614AE"/>
    <w:rsid w:val="00264E43"/>
    <w:rsid w:val="002658C2"/>
    <w:rsid w:val="00267B4F"/>
    <w:rsid w:val="00273237"/>
    <w:rsid w:val="002772F5"/>
    <w:rsid w:val="00280BDA"/>
    <w:rsid w:val="0029027E"/>
    <w:rsid w:val="00296324"/>
    <w:rsid w:val="002A2077"/>
    <w:rsid w:val="002B08C1"/>
    <w:rsid w:val="002C1C3B"/>
    <w:rsid w:val="002D3BEE"/>
    <w:rsid w:val="002D5A2D"/>
    <w:rsid w:val="002D658B"/>
    <w:rsid w:val="002E1788"/>
    <w:rsid w:val="002F11A7"/>
    <w:rsid w:val="002F138B"/>
    <w:rsid w:val="002F5588"/>
    <w:rsid w:val="003036FC"/>
    <w:rsid w:val="00307960"/>
    <w:rsid w:val="0031145C"/>
    <w:rsid w:val="00325899"/>
    <w:rsid w:val="0033064C"/>
    <w:rsid w:val="0033249D"/>
    <w:rsid w:val="003406F6"/>
    <w:rsid w:val="0034578D"/>
    <w:rsid w:val="0035372A"/>
    <w:rsid w:val="00354697"/>
    <w:rsid w:val="00363FBA"/>
    <w:rsid w:val="00366381"/>
    <w:rsid w:val="00371FAF"/>
    <w:rsid w:val="003748DE"/>
    <w:rsid w:val="0037569D"/>
    <w:rsid w:val="00385105"/>
    <w:rsid w:val="00385464"/>
    <w:rsid w:val="003864E4"/>
    <w:rsid w:val="0039711E"/>
    <w:rsid w:val="003A3C4B"/>
    <w:rsid w:val="003A4677"/>
    <w:rsid w:val="003A73C7"/>
    <w:rsid w:val="003B7E23"/>
    <w:rsid w:val="003C0B95"/>
    <w:rsid w:val="003C115E"/>
    <w:rsid w:val="003C5703"/>
    <w:rsid w:val="003D3995"/>
    <w:rsid w:val="003D4F20"/>
    <w:rsid w:val="003E2505"/>
    <w:rsid w:val="003F32BB"/>
    <w:rsid w:val="00400D0F"/>
    <w:rsid w:val="004162C8"/>
    <w:rsid w:val="00420EAC"/>
    <w:rsid w:val="00421B53"/>
    <w:rsid w:val="00424C54"/>
    <w:rsid w:val="00425DA4"/>
    <w:rsid w:val="00426095"/>
    <w:rsid w:val="00430E47"/>
    <w:rsid w:val="00440CE4"/>
    <w:rsid w:val="00441539"/>
    <w:rsid w:val="00442F40"/>
    <w:rsid w:val="00445B1D"/>
    <w:rsid w:val="00446D59"/>
    <w:rsid w:val="00453AEB"/>
    <w:rsid w:val="00464E0E"/>
    <w:rsid w:val="0046530A"/>
    <w:rsid w:val="00465947"/>
    <w:rsid w:val="004709B5"/>
    <w:rsid w:val="00471F78"/>
    <w:rsid w:val="00486F8B"/>
    <w:rsid w:val="004933C8"/>
    <w:rsid w:val="00495161"/>
    <w:rsid w:val="004A24CE"/>
    <w:rsid w:val="004A316B"/>
    <w:rsid w:val="004A6550"/>
    <w:rsid w:val="004B55CF"/>
    <w:rsid w:val="004D2DDE"/>
    <w:rsid w:val="004E5983"/>
    <w:rsid w:val="004F51E3"/>
    <w:rsid w:val="0051276E"/>
    <w:rsid w:val="00515BC9"/>
    <w:rsid w:val="005170E1"/>
    <w:rsid w:val="005235A9"/>
    <w:rsid w:val="00526C43"/>
    <w:rsid w:val="005312B2"/>
    <w:rsid w:val="005364BC"/>
    <w:rsid w:val="00536F08"/>
    <w:rsid w:val="0054017A"/>
    <w:rsid w:val="00544C44"/>
    <w:rsid w:val="00557B9A"/>
    <w:rsid w:val="00561B11"/>
    <w:rsid w:val="005620A5"/>
    <w:rsid w:val="0056262F"/>
    <w:rsid w:val="00575234"/>
    <w:rsid w:val="00575867"/>
    <w:rsid w:val="00575F00"/>
    <w:rsid w:val="00583CF4"/>
    <w:rsid w:val="005849F3"/>
    <w:rsid w:val="00585A7B"/>
    <w:rsid w:val="00587E72"/>
    <w:rsid w:val="00594946"/>
    <w:rsid w:val="005A0A3F"/>
    <w:rsid w:val="005A240C"/>
    <w:rsid w:val="005A41A4"/>
    <w:rsid w:val="005A724A"/>
    <w:rsid w:val="005A7AD6"/>
    <w:rsid w:val="005B0321"/>
    <w:rsid w:val="005C2E1A"/>
    <w:rsid w:val="005C4E61"/>
    <w:rsid w:val="005C5E33"/>
    <w:rsid w:val="005D451C"/>
    <w:rsid w:val="005D7F42"/>
    <w:rsid w:val="005E0505"/>
    <w:rsid w:val="005E05D8"/>
    <w:rsid w:val="005E1508"/>
    <w:rsid w:val="005E2A36"/>
    <w:rsid w:val="005E4D82"/>
    <w:rsid w:val="005F0662"/>
    <w:rsid w:val="005F3027"/>
    <w:rsid w:val="005F4F9F"/>
    <w:rsid w:val="005F7EAC"/>
    <w:rsid w:val="00602B40"/>
    <w:rsid w:val="00602E5D"/>
    <w:rsid w:val="006042A3"/>
    <w:rsid w:val="006134EB"/>
    <w:rsid w:val="0061426F"/>
    <w:rsid w:val="00615B7C"/>
    <w:rsid w:val="00620911"/>
    <w:rsid w:val="006243DE"/>
    <w:rsid w:val="00644F32"/>
    <w:rsid w:val="00645F93"/>
    <w:rsid w:val="0064796B"/>
    <w:rsid w:val="00652E86"/>
    <w:rsid w:val="00663103"/>
    <w:rsid w:val="0067221C"/>
    <w:rsid w:val="00691860"/>
    <w:rsid w:val="00694D89"/>
    <w:rsid w:val="00694ECF"/>
    <w:rsid w:val="006A0F1B"/>
    <w:rsid w:val="006A4AA3"/>
    <w:rsid w:val="006A7008"/>
    <w:rsid w:val="006B5ECC"/>
    <w:rsid w:val="006B6B76"/>
    <w:rsid w:val="006B7B00"/>
    <w:rsid w:val="006C6EA5"/>
    <w:rsid w:val="006D1818"/>
    <w:rsid w:val="006D1D0A"/>
    <w:rsid w:val="006D3E60"/>
    <w:rsid w:val="006D59A9"/>
    <w:rsid w:val="006D7670"/>
    <w:rsid w:val="006F18EB"/>
    <w:rsid w:val="006F1963"/>
    <w:rsid w:val="006F1F87"/>
    <w:rsid w:val="006F31D3"/>
    <w:rsid w:val="006F5DC1"/>
    <w:rsid w:val="006F5FD6"/>
    <w:rsid w:val="006F6334"/>
    <w:rsid w:val="00701696"/>
    <w:rsid w:val="00702559"/>
    <w:rsid w:val="00723AC6"/>
    <w:rsid w:val="00723FAD"/>
    <w:rsid w:val="0073040C"/>
    <w:rsid w:val="00742507"/>
    <w:rsid w:val="00747F07"/>
    <w:rsid w:val="007513FF"/>
    <w:rsid w:val="00754409"/>
    <w:rsid w:val="00766F2B"/>
    <w:rsid w:val="007715E8"/>
    <w:rsid w:val="00773008"/>
    <w:rsid w:val="00774ADF"/>
    <w:rsid w:val="00775FCA"/>
    <w:rsid w:val="00777799"/>
    <w:rsid w:val="00781765"/>
    <w:rsid w:val="0078387D"/>
    <w:rsid w:val="007853E0"/>
    <w:rsid w:val="007A1EB3"/>
    <w:rsid w:val="007A246B"/>
    <w:rsid w:val="007A3A50"/>
    <w:rsid w:val="007B1FB3"/>
    <w:rsid w:val="007B2565"/>
    <w:rsid w:val="007B3793"/>
    <w:rsid w:val="007B5EBF"/>
    <w:rsid w:val="007B695A"/>
    <w:rsid w:val="007B7437"/>
    <w:rsid w:val="007B75FA"/>
    <w:rsid w:val="007D2C69"/>
    <w:rsid w:val="007D5078"/>
    <w:rsid w:val="007D7FA7"/>
    <w:rsid w:val="007E1702"/>
    <w:rsid w:val="007E1E24"/>
    <w:rsid w:val="007E6FE6"/>
    <w:rsid w:val="00803488"/>
    <w:rsid w:val="00805ACB"/>
    <w:rsid w:val="0081333E"/>
    <w:rsid w:val="00816B30"/>
    <w:rsid w:val="00830980"/>
    <w:rsid w:val="00830AF4"/>
    <w:rsid w:val="0083382A"/>
    <w:rsid w:val="0083696B"/>
    <w:rsid w:val="0083776C"/>
    <w:rsid w:val="00846018"/>
    <w:rsid w:val="00854DEF"/>
    <w:rsid w:val="00856FC3"/>
    <w:rsid w:val="00867632"/>
    <w:rsid w:val="00870567"/>
    <w:rsid w:val="00891003"/>
    <w:rsid w:val="008940DC"/>
    <w:rsid w:val="00894B85"/>
    <w:rsid w:val="0089546B"/>
    <w:rsid w:val="008A260B"/>
    <w:rsid w:val="008A6CFD"/>
    <w:rsid w:val="008B003F"/>
    <w:rsid w:val="008B06CC"/>
    <w:rsid w:val="008B3569"/>
    <w:rsid w:val="008B79CE"/>
    <w:rsid w:val="008C1B96"/>
    <w:rsid w:val="008C51E0"/>
    <w:rsid w:val="008C6406"/>
    <w:rsid w:val="008D0358"/>
    <w:rsid w:val="008D0D01"/>
    <w:rsid w:val="008D4A01"/>
    <w:rsid w:val="008D4E38"/>
    <w:rsid w:val="008D5493"/>
    <w:rsid w:val="008D5F35"/>
    <w:rsid w:val="008E5BB7"/>
    <w:rsid w:val="008F10E9"/>
    <w:rsid w:val="008F36F4"/>
    <w:rsid w:val="008F4082"/>
    <w:rsid w:val="008F5CF5"/>
    <w:rsid w:val="0090233D"/>
    <w:rsid w:val="009033EF"/>
    <w:rsid w:val="00903E96"/>
    <w:rsid w:val="009079C0"/>
    <w:rsid w:val="00912735"/>
    <w:rsid w:val="00912F32"/>
    <w:rsid w:val="00913129"/>
    <w:rsid w:val="00915A38"/>
    <w:rsid w:val="00923B53"/>
    <w:rsid w:val="00923DC6"/>
    <w:rsid w:val="00927C50"/>
    <w:rsid w:val="00933B20"/>
    <w:rsid w:val="00936177"/>
    <w:rsid w:val="00936E58"/>
    <w:rsid w:val="00940F8B"/>
    <w:rsid w:val="00953072"/>
    <w:rsid w:val="0095329B"/>
    <w:rsid w:val="00960DDF"/>
    <w:rsid w:val="0098139D"/>
    <w:rsid w:val="00981485"/>
    <w:rsid w:val="00981CD9"/>
    <w:rsid w:val="00982CB3"/>
    <w:rsid w:val="00987899"/>
    <w:rsid w:val="00990AC6"/>
    <w:rsid w:val="00990B3E"/>
    <w:rsid w:val="00992835"/>
    <w:rsid w:val="0099392A"/>
    <w:rsid w:val="009A309F"/>
    <w:rsid w:val="009A6C5B"/>
    <w:rsid w:val="009A7020"/>
    <w:rsid w:val="009B0444"/>
    <w:rsid w:val="009B3F19"/>
    <w:rsid w:val="009B49C5"/>
    <w:rsid w:val="009C0DA3"/>
    <w:rsid w:val="009C1269"/>
    <w:rsid w:val="009C1DFB"/>
    <w:rsid w:val="009C7130"/>
    <w:rsid w:val="009D3303"/>
    <w:rsid w:val="009F71FF"/>
    <w:rsid w:val="00A0041C"/>
    <w:rsid w:val="00A01492"/>
    <w:rsid w:val="00A03F03"/>
    <w:rsid w:val="00A06257"/>
    <w:rsid w:val="00A07978"/>
    <w:rsid w:val="00A13798"/>
    <w:rsid w:val="00A24E87"/>
    <w:rsid w:val="00A318C6"/>
    <w:rsid w:val="00A31E9A"/>
    <w:rsid w:val="00A41615"/>
    <w:rsid w:val="00A4307B"/>
    <w:rsid w:val="00A43D2F"/>
    <w:rsid w:val="00A44F9B"/>
    <w:rsid w:val="00A656C8"/>
    <w:rsid w:val="00A84BB5"/>
    <w:rsid w:val="00A84BD3"/>
    <w:rsid w:val="00A93C6A"/>
    <w:rsid w:val="00A93F12"/>
    <w:rsid w:val="00A9421D"/>
    <w:rsid w:val="00A945BB"/>
    <w:rsid w:val="00AA15BD"/>
    <w:rsid w:val="00AA3513"/>
    <w:rsid w:val="00AA4401"/>
    <w:rsid w:val="00AA695E"/>
    <w:rsid w:val="00AA7732"/>
    <w:rsid w:val="00AB64A0"/>
    <w:rsid w:val="00AC1034"/>
    <w:rsid w:val="00AC15D4"/>
    <w:rsid w:val="00AC1E32"/>
    <w:rsid w:val="00AC4262"/>
    <w:rsid w:val="00AD7A95"/>
    <w:rsid w:val="00AE021D"/>
    <w:rsid w:val="00AE6A28"/>
    <w:rsid w:val="00AF1AB2"/>
    <w:rsid w:val="00AF42BE"/>
    <w:rsid w:val="00B1349E"/>
    <w:rsid w:val="00B15BD7"/>
    <w:rsid w:val="00B15BE2"/>
    <w:rsid w:val="00B36C5D"/>
    <w:rsid w:val="00B37E2A"/>
    <w:rsid w:val="00B42A0B"/>
    <w:rsid w:val="00B44B16"/>
    <w:rsid w:val="00B453E6"/>
    <w:rsid w:val="00B5284E"/>
    <w:rsid w:val="00B545DF"/>
    <w:rsid w:val="00B623D0"/>
    <w:rsid w:val="00B67B0F"/>
    <w:rsid w:val="00B738D5"/>
    <w:rsid w:val="00B84BE9"/>
    <w:rsid w:val="00B85AF0"/>
    <w:rsid w:val="00B86C2C"/>
    <w:rsid w:val="00B97031"/>
    <w:rsid w:val="00BA116C"/>
    <w:rsid w:val="00BB15F4"/>
    <w:rsid w:val="00BB1751"/>
    <w:rsid w:val="00BB2E44"/>
    <w:rsid w:val="00BC0766"/>
    <w:rsid w:val="00BC62F6"/>
    <w:rsid w:val="00BD05EE"/>
    <w:rsid w:val="00BD3433"/>
    <w:rsid w:val="00BD6FD1"/>
    <w:rsid w:val="00BE0975"/>
    <w:rsid w:val="00BE3E29"/>
    <w:rsid w:val="00BE4B36"/>
    <w:rsid w:val="00BE4E18"/>
    <w:rsid w:val="00C00DA5"/>
    <w:rsid w:val="00C00EDC"/>
    <w:rsid w:val="00C01419"/>
    <w:rsid w:val="00C01581"/>
    <w:rsid w:val="00C03F3F"/>
    <w:rsid w:val="00C12A90"/>
    <w:rsid w:val="00C13713"/>
    <w:rsid w:val="00C223EC"/>
    <w:rsid w:val="00C2243A"/>
    <w:rsid w:val="00C236BA"/>
    <w:rsid w:val="00C23D93"/>
    <w:rsid w:val="00C24472"/>
    <w:rsid w:val="00C36AF2"/>
    <w:rsid w:val="00C37B3B"/>
    <w:rsid w:val="00C61262"/>
    <w:rsid w:val="00C6185D"/>
    <w:rsid w:val="00C63063"/>
    <w:rsid w:val="00C719D5"/>
    <w:rsid w:val="00C811C0"/>
    <w:rsid w:val="00C81383"/>
    <w:rsid w:val="00C84086"/>
    <w:rsid w:val="00C8537B"/>
    <w:rsid w:val="00CA2D70"/>
    <w:rsid w:val="00CA6686"/>
    <w:rsid w:val="00CB13F2"/>
    <w:rsid w:val="00CC0A72"/>
    <w:rsid w:val="00CC0E26"/>
    <w:rsid w:val="00CC4C2A"/>
    <w:rsid w:val="00CC63C6"/>
    <w:rsid w:val="00CD0A29"/>
    <w:rsid w:val="00CD2554"/>
    <w:rsid w:val="00CE3B97"/>
    <w:rsid w:val="00CE538B"/>
    <w:rsid w:val="00CF5133"/>
    <w:rsid w:val="00D0073B"/>
    <w:rsid w:val="00D0128C"/>
    <w:rsid w:val="00D11523"/>
    <w:rsid w:val="00D205FE"/>
    <w:rsid w:val="00D22E66"/>
    <w:rsid w:val="00D2336E"/>
    <w:rsid w:val="00D333AF"/>
    <w:rsid w:val="00D40F24"/>
    <w:rsid w:val="00D414C1"/>
    <w:rsid w:val="00D47744"/>
    <w:rsid w:val="00D5348D"/>
    <w:rsid w:val="00D550DB"/>
    <w:rsid w:val="00D5676A"/>
    <w:rsid w:val="00D60F18"/>
    <w:rsid w:val="00D65B55"/>
    <w:rsid w:val="00D66246"/>
    <w:rsid w:val="00D716E9"/>
    <w:rsid w:val="00D72A41"/>
    <w:rsid w:val="00D72D72"/>
    <w:rsid w:val="00D759B0"/>
    <w:rsid w:val="00D814DA"/>
    <w:rsid w:val="00D82902"/>
    <w:rsid w:val="00D85308"/>
    <w:rsid w:val="00D945CD"/>
    <w:rsid w:val="00D955B3"/>
    <w:rsid w:val="00DA134F"/>
    <w:rsid w:val="00DA6E87"/>
    <w:rsid w:val="00DB6542"/>
    <w:rsid w:val="00DC13C7"/>
    <w:rsid w:val="00DC1AC0"/>
    <w:rsid w:val="00DC24EA"/>
    <w:rsid w:val="00DE2A7A"/>
    <w:rsid w:val="00DE66E4"/>
    <w:rsid w:val="00DE679D"/>
    <w:rsid w:val="00DE7076"/>
    <w:rsid w:val="00DF0CF3"/>
    <w:rsid w:val="00DF61B0"/>
    <w:rsid w:val="00E01551"/>
    <w:rsid w:val="00E018C8"/>
    <w:rsid w:val="00E04BB2"/>
    <w:rsid w:val="00E06EEA"/>
    <w:rsid w:val="00E16A1D"/>
    <w:rsid w:val="00E202E0"/>
    <w:rsid w:val="00E22AA4"/>
    <w:rsid w:val="00E24658"/>
    <w:rsid w:val="00E30485"/>
    <w:rsid w:val="00E36D77"/>
    <w:rsid w:val="00E42F6E"/>
    <w:rsid w:val="00E5156A"/>
    <w:rsid w:val="00E5440B"/>
    <w:rsid w:val="00E57C75"/>
    <w:rsid w:val="00E6634B"/>
    <w:rsid w:val="00E70B51"/>
    <w:rsid w:val="00E74103"/>
    <w:rsid w:val="00E75FE3"/>
    <w:rsid w:val="00E841AD"/>
    <w:rsid w:val="00E84467"/>
    <w:rsid w:val="00E91753"/>
    <w:rsid w:val="00E9342C"/>
    <w:rsid w:val="00EA596C"/>
    <w:rsid w:val="00EA78FB"/>
    <w:rsid w:val="00EB1CDD"/>
    <w:rsid w:val="00EB2EFF"/>
    <w:rsid w:val="00EB787E"/>
    <w:rsid w:val="00EC11B9"/>
    <w:rsid w:val="00EC2995"/>
    <w:rsid w:val="00EC5087"/>
    <w:rsid w:val="00ED4798"/>
    <w:rsid w:val="00ED4F47"/>
    <w:rsid w:val="00ED52F1"/>
    <w:rsid w:val="00ED6C03"/>
    <w:rsid w:val="00EE010E"/>
    <w:rsid w:val="00EE0D49"/>
    <w:rsid w:val="00EF0DB4"/>
    <w:rsid w:val="00EF7FE3"/>
    <w:rsid w:val="00F01212"/>
    <w:rsid w:val="00F05B44"/>
    <w:rsid w:val="00F100E5"/>
    <w:rsid w:val="00F10914"/>
    <w:rsid w:val="00F14DA1"/>
    <w:rsid w:val="00F212B4"/>
    <w:rsid w:val="00F24249"/>
    <w:rsid w:val="00F24F0C"/>
    <w:rsid w:val="00F30227"/>
    <w:rsid w:val="00F36497"/>
    <w:rsid w:val="00F41415"/>
    <w:rsid w:val="00F4174E"/>
    <w:rsid w:val="00F4408C"/>
    <w:rsid w:val="00F4721D"/>
    <w:rsid w:val="00F4760E"/>
    <w:rsid w:val="00F5156B"/>
    <w:rsid w:val="00F540A9"/>
    <w:rsid w:val="00F54924"/>
    <w:rsid w:val="00F55032"/>
    <w:rsid w:val="00F66005"/>
    <w:rsid w:val="00F678B1"/>
    <w:rsid w:val="00F70119"/>
    <w:rsid w:val="00F721FE"/>
    <w:rsid w:val="00F75848"/>
    <w:rsid w:val="00F77C63"/>
    <w:rsid w:val="00F85529"/>
    <w:rsid w:val="00F95EE4"/>
    <w:rsid w:val="00F974E8"/>
    <w:rsid w:val="00FA2AAF"/>
    <w:rsid w:val="00FA437C"/>
    <w:rsid w:val="00FB2FAA"/>
    <w:rsid w:val="00FC127E"/>
    <w:rsid w:val="00FC3517"/>
    <w:rsid w:val="00FC5D9A"/>
    <w:rsid w:val="00FC7B2F"/>
    <w:rsid w:val="00FD0386"/>
    <w:rsid w:val="00FD594F"/>
    <w:rsid w:val="00FE2B6F"/>
    <w:rsid w:val="00FE2E33"/>
    <w:rsid w:val="00FE3931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FE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7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F721F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F721FE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F721FE"/>
  </w:style>
  <w:style w:type="character" w:customStyle="1" w:styleId="2Exact">
    <w:name w:val="Основной текст (2) Exac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F721FE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F721FE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F721FE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link w:val="42"/>
    <w:uiPriority w:val="99"/>
    <w:locked/>
    <w:rsid w:val="00F721FE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F721F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F721FE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F721FE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F721FE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F721F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F721FE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F721FE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F721FE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F721F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F721FE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F721FE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F721FE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F721FE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F721FE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F721FE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F721F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721FE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rsid w:val="00F721FE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link w:val="5Exact"/>
    <w:uiPriority w:val="99"/>
    <w:rsid w:val="00F721FE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F721FE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F721FE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F721FE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F721FE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F721FE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F721FE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F721FE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F721FE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F721F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F721FE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AA4401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uiPriority w:val="1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3">
    <w:name w:val="Нет списка4"/>
    <w:next w:val="a2"/>
    <w:uiPriority w:val="99"/>
    <w:semiHidden/>
    <w:unhideWhenUsed/>
    <w:rsid w:val="0099392A"/>
  </w:style>
  <w:style w:type="numbering" w:customStyle="1" w:styleId="50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paragraph" w:styleId="afe">
    <w:name w:val="No Spacing"/>
    <w:link w:val="aff"/>
    <w:uiPriority w:val="1"/>
    <w:qFormat/>
    <w:rsid w:val="006F5DC1"/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locked/>
    <w:rsid w:val="006F5DC1"/>
    <w:rPr>
      <w:rFonts w:ascii="Calibri" w:eastAsia="Times New Roman" w:hAnsi="Calibri"/>
      <w:sz w:val="22"/>
      <w:szCs w:val="22"/>
      <w:lang w:bidi="ar-SA"/>
    </w:rPr>
  </w:style>
  <w:style w:type="character" w:customStyle="1" w:styleId="40">
    <w:name w:val="Заголовок 4 Знак"/>
    <w:link w:val="4"/>
    <w:uiPriority w:val="9"/>
    <w:semiHidden/>
    <w:rsid w:val="007817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f0">
    <w:name w:val="caption"/>
    <w:basedOn w:val="a"/>
    <w:next w:val="a"/>
    <w:qFormat/>
    <w:rsid w:val="00781765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4A9-0592-4710-8FC3-6FB1E7E3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10</cp:revision>
  <cp:lastPrinted>2022-12-29T06:20:00Z</cp:lastPrinted>
  <dcterms:created xsi:type="dcterms:W3CDTF">2023-12-06T06:29:00Z</dcterms:created>
  <dcterms:modified xsi:type="dcterms:W3CDTF">2023-12-08T07:24:00Z</dcterms:modified>
</cp:coreProperties>
</file>